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4F" w:rsidRDefault="003C242A" w:rsidP="003C242A">
      <w:pPr>
        <w:ind w:left="-284"/>
      </w:pPr>
      <w:r>
        <w:rPr>
          <w:rFonts w:ascii="Times New Roman" w:hAnsi="Times New Roman"/>
          <w:noProof/>
          <w:sz w:val="24"/>
          <w:lang w:eastAsia="en-AU"/>
        </w:rPr>
        <w:drawing>
          <wp:inline distT="0" distB="0" distL="0" distR="0">
            <wp:extent cx="6867939" cy="975717"/>
            <wp:effectExtent l="0" t="0" r="0" b="0"/>
            <wp:docPr id="1" name="Picture 1" descr="NSW Civil and Administrative Tribu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 r="7654"/>
                    <a:stretch/>
                  </pic:blipFill>
                  <pic:spPr bwMode="auto">
                    <a:xfrm>
                      <a:off x="0" y="0"/>
                      <a:ext cx="6867939" cy="975717"/>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3C242A" w:rsidRPr="00195DF5" w:rsidRDefault="00467F8F" w:rsidP="003425DD">
      <w:pPr>
        <w:spacing w:line="80" w:lineRule="atLeast"/>
        <w:ind w:right="-285"/>
        <w:jc w:val="right"/>
        <w:rPr>
          <w:sz w:val="16"/>
        </w:rPr>
      </w:pPr>
      <w:r>
        <w:rPr>
          <w:sz w:val="16"/>
        </w:rPr>
        <w:t>March</w:t>
      </w:r>
      <w:r w:rsidR="009A6AD3">
        <w:rPr>
          <w:sz w:val="16"/>
        </w:rPr>
        <w:t xml:space="preserve"> 2017</w:t>
      </w:r>
    </w:p>
    <w:p w:rsidR="0001667E" w:rsidRDefault="00220FDD" w:rsidP="00195DF5">
      <w:pPr>
        <w:pStyle w:val="Heading1"/>
        <w:spacing w:before="200"/>
      </w:pPr>
      <w:r>
        <w:t>External appeal</w:t>
      </w:r>
      <w:r w:rsidR="00691775">
        <w:t xml:space="preserve"> form</w:t>
      </w:r>
    </w:p>
    <w:p w:rsidR="0001667E" w:rsidRPr="009D7397" w:rsidRDefault="00220FDD" w:rsidP="0001667E">
      <w:pPr>
        <w:rPr>
          <w:b/>
          <w:i/>
          <w:sz w:val="18"/>
        </w:rPr>
      </w:pPr>
      <w:r>
        <w:rPr>
          <w:b/>
          <w:sz w:val="18"/>
        </w:rPr>
        <w:t>ADMINIS</w:t>
      </w:r>
      <w:r w:rsidR="00F96417">
        <w:rPr>
          <w:b/>
          <w:sz w:val="18"/>
        </w:rPr>
        <w:t>TRATIVE AND EQUAL OPPOR</w:t>
      </w:r>
      <w:r w:rsidR="00691775">
        <w:rPr>
          <w:b/>
          <w:sz w:val="18"/>
        </w:rPr>
        <w:t>T</w:t>
      </w:r>
      <w:r w:rsidR="00F96417">
        <w:rPr>
          <w:b/>
          <w:sz w:val="18"/>
        </w:rPr>
        <w:t>UNITY DIVISION</w:t>
      </w:r>
      <w:r w:rsidR="00C6240E">
        <w:rPr>
          <w:b/>
          <w:sz w:val="18"/>
        </w:rPr>
        <w:t xml:space="preserve"> AND OCCUPATIONAL DIVISION</w:t>
      </w:r>
    </w:p>
    <w:p w:rsidR="003425DD" w:rsidRPr="00FC5E08" w:rsidRDefault="003425DD" w:rsidP="008E7137">
      <w:pPr>
        <w:spacing w:before="360" w:line="240" w:lineRule="atLeast"/>
        <w:rPr>
          <w:sz w:val="18"/>
        </w:rPr>
      </w:pPr>
      <w:r>
        <w:rPr>
          <w:b/>
          <w:sz w:val="18"/>
        </w:rPr>
        <w:t xml:space="preserve">File Number </w:t>
      </w:r>
      <w:r w:rsidR="00FC5E08">
        <w:rPr>
          <w:b/>
          <w:sz w:val="18"/>
        </w:rPr>
        <w:br/>
      </w:r>
      <w:r w:rsidR="00D54846">
        <w:rPr>
          <w:i/>
          <w:sz w:val="18"/>
        </w:rPr>
        <w:t>O</w:t>
      </w:r>
      <w:r>
        <w:rPr>
          <w:i/>
          <w:sz w:val="18"/>
        </w:rPr>
        <w:t>ffice use only</w:t>
      </w:r>
      <w:r w:rsidR="00FC5E08">
        <w:rPr>
          <w:i/>
          <w:sz w:val="18"/>
        </w:rPr>
        <w:t xml:space="preserve"> </w:t>
      </w:r>
    </w:p>
    <w:p w:rsidR="009D7397" w:rsidRPr="003425DD" w:rsidRDefault="008E7137" w:rsidP="00467F8F">
      <w:pPr>
        <w:pStyle w:val="Heading2"/>
        <w:numPr>
          <w:ilvl w:val="0"/>
          <w:numId w:val="26"/>
        </w:numPr>
        <w:spacing w:before="360"/>
      </w:pPr>
      <w:r>
        <w:t>PARTIES</w:t>
      </w:r>
    </w:p>
    <w:p w:rsidR="008E7137" w:rsidRDefault="006C443C" w:rsidP="008E7137">
      <w:pPr>
        <w:tabs>
          <w:tab w:val="left" w:pos="1701"/>
        </w:tabs>
        <w:spacing w:before="140" w:after="140" w:line="240" w:lineRule="atLeast"/>
        <w:rPr>
          <w:b/>
          <w:sz w:val="18"/>
        </w:rPr>
      </w:pPr>
      <w:r>
        <w:rPr>
          <w:b/>
          <w:sz w:val="18"/>
        </w:rPr>
        <w:t>Appellant</w:t>
      </w:r>
      <w:r w:rsidR="008E7137">
        <w:rPr>
          <w:b/>
          <w:sz w:val="18"/>
        </w:rPr>
        <w:t xml:space="preserve"> </w:t>
      </w:r>
      <w:r w:rsidR="008E7137">
        <w:rPr>
          <w:b/>
          <w:sz w:val="18"/>
        </w:rPr>
        <w:tab/>
      </w:r>
      <w:r w:rsidR="008E7137" w:rsidRPr="00AB3044">
        <w:rPr>
          <w:sz w:val="24"/>
          <w:szCs w:val="22"/>
        </w:rPr>
        <w:fldChar w:fldCharType="begin">
          <w:ffData>
            <w:name w:val=""/>
            <w:enabled/>
            <w:calcOnExit w:val="0"/>
            <w:textInput/>
          </w:ffData>
        </w:fldChar>
      </w:r>
      <w:r w:rsidR="008E7137" w:rsidRPr="00AB3044">
        <w:rPr>
          <w:sz w:val="24"/>
          <w:szCs w:val="22"/>
        </w:rPr>
        <w:instrText xml:space="preserve"> FORMTEXT </w:instrText>
      </w:r>
      <w:r w:rsidR="008E7137" w:rsidRPr="00AB3044">
        <w:rPr>
          <w:sz w:val="24"/>
          <w:szCs w:val="22"/>
        </w:rPr>
      </w:r>
      <w:r w:rsidR="008E7137" w:rsidRPr="00AB3044">
        <w:rPr>
          <w:sz w:val="24"/>
          <w:szCs w:val="22"/>
        </w:rPr>
        <w:fldChar w:fldCharType="separate"/>
      </w:r>
      <w:r w:rsidR="008E7137" w:rsidRPr="00AB3044">
        <w:rPr>
          <w:noProof/>
          <w:sz w:val="24"/>
          <w:szCs w:val="22"/>
        </w:rPr>
        <w:t> </w:t>
      </w:r>
      <w:r w:rsidR="008E7137" w:rsidRPr="00AB3044">
        <w:rPr>
          <w:noProof/>
          <w:sz w:val="24"/>
          <w:szCs w:val="22"/>
        </w:rPr>
        <w:t> </w:t>
      </w:r>
      <w:r w:rsidR="008E7137" w:rsidRPr="00AB3044">
        <w:rPr>
          <w:noProof/>
          <w:sz w:val="24"/>
          <w:szCs w:val="22"/>
        </w:rPr>
        <w:t> </w:t>
      </w:r>
      <w:r w:rsidR="008E7137" w:rsidRPr="00AB3044">
        <w:rPr>
          <w:noProof/>
          <w:sz w:val="24"/>
          <w:szCs w:val="22"/>
        </w:rPr>
        <w:t> </w:t>
      </w:r>
      <w:r w:rsidR="008E7137" w:rsidRPr="00AB3044">
        <w:rPr>
          <w:noProof/>
          <w:sz w:val="24"/>
          <w:szCs w:val="22"/>
        </w:rPr>
        <w:t> </w:t>
      </w:r>
      <w:r w:rsidR="008E7137" w:rsidRPr="00AB3044">
        <w:rPr>
          <w:sz w:val="24"/>
          <w:szCs w:val="22"/>
        </w:rPr>
        <w:fldChar w:fldCharType="end"/>
      </w:r>
    </w:p>
    <w:p w:rsidR="008E7137" w:rsidRPr="00FC5E08" w:rsidRDefault="008E7137" w:rsidP="008E7137">
      <w:pPr>
        <w:tabs>
          <w:tab w:val="left" w:pos="1701"/>
        </w:tabs>
        <w:spacing w:line="240" w:lineRule="atLeast"/>
        <w:rPr>
          <w:sz w:val="18"/>
        </w:rPr>
      </w:pPr>
      <w:r>
        <w:rPr>
          <w:b/>
          <w:sz w:val="18"/>
        </w:rPr>
        <w:t xml:space="preserve">Respondent </w:t>
      </w:r>
      <w:r>
        <w:rPr>
          <w:b/>
          <w:sz w:val="18"/>
        </w:rPr>
        <w:tab/>
      </w:r>
      <w:r w:rsidRPr="00AB3044">
        <w:rPr>
          <w:sz w:val="24"/>
        </w:rPr>
        <w:fldChar w:fldCharType="begin">
          <w:ffData>
            <w:name w:val="Text2"/>
            <w:enabled/>
            <w:calcOnExit w:val="0"/>
            <w:textInput/>
          </w:ffData>
        </w:fldChar>
      </w:r>
      <w:r w:rsidRPr="00AB3044">
        <w:rPr>
          <w:sz w:val="24"/>
        </w:rPr>
        <w:instrText xml:space="preserve"> FORMTEXT </w:instrText>
      </w:r>
      <w:r w:rsidRPr="00AB3044">
        <w:rPr>
          <w:sz w:val="24"/>
        </w:rPr>
      </w:r>
      <w:r w:rsidRPr="00AB3044">
        <w:rPr>
          <w:sz w:val="24"/>
        </w:rPr>
        <w:fldChar w:fldCharType="separate"/>
      </w:r>
      <w:r w:rsidRPr="00AB3044">
        <w:rPr>
          <w:noProof/>
          <w:sz w:val="24"/>
        </w:rPr>
        <w:t> </w:t>
      </w:r>
      <w:r w:rsidRPr="00AB3044">
        <w:rPr>
          <w:noProof/>
          <w:sz w:val="24"/>
        </w:rPr>
        <w:t> </w:t>
      </w:r>
      <w:r w:rsidRPr="00AB3044">
        <w:rPr>
          <w:noProof/>
          <w:sz w:val="24"/>
        </w:rPr>
        <w:t> </w:t>
      </w:r>
      <w:r w:rsidRPr="00AB3044">
        <w:rPr>
          <w:noProof/>
          <w:sz w:val="24"/>
        </w:rPr>
        <w:t> </w:t>
      </w:r>
      <w:r w:rsidRPr="00AB3044">
        <w:rPr>
          <w:noProof/>
          <w:sz w:val="24"/>
        </w:rPr>
        <w:t> </w:t>
      </w:r>
      <w:r w:rsidRPr="00AB3044">
        <w:rPr>
          <w:sz w:val="24"/>
        </w:rPr>
        <w:fldChar w:fldCharType="end"/>
      </w:r>
    </w:p>
    <w:p w:rsidR="008C223F" w:rsidRPr="003425DD" w:rsidRDefault="008724DE" w:rsidP="00467F8F">
      <w:pPr>
        <w:pStyle w:val="Heading2"/>
        <w:numPr>
          <w:ilvl w:val="0"/>
          <w:numId w:val="26"/>
        </w:numPr>
        <w:spacing w:before="440"/>
      </w:pPr>
      <w:r>
        <w:t>DECISION APPEALED</w:t>
      </w:r>
    </w:p>
    <w:bookmarkStart w:id="0" w:name="_GoBack"/>
    <w:p w:rsidR="008724DE" w:rsidRDefault="008724DE" w:rsidP="008724DE">
      <w:pPr>
        <w:tabs>
          <w:tab w:val="left" w:pos="1701"/>
        </w:tabs>
        <w:spacing w:before="140" w:after="140" w:line="240" w:lineRule="atLeast"/>
        <w:rPr>
          <w:sz w:val="18"/>
        </w:rPr>
      </w:pPr>
      <w:r w:rsidRPr="00A027C7">
        <w:rPr>
          <w:b/>
          <w:szCs w:val="22"/>
        </w:rPr>
        <w:fldChar w:fldCharType="begin">
          <w:ffData>
            <w:name w:val="Check1"/>
            <w:enabled/>
            <w:calcOnExit w:val="0"/>
            <w:checkBox>
              <w:sizeAuto/>
              <w:default w:val="0"/>
            </w:checkBox>
          </w:ffData>
        </w:fldChar>
      </w:r>
      <w:r w:rsidRPr="00A027C7">
        <w:rPr>
          <w:b/>
          <w:szCs w:val="22"/>
        </w:rPr>
        <w:instrText xml:space="preserve"> FORMCHECKBOX </w:instrText>
      </w:r>
      <w:r w:rsidR="00A73514">
        <w:rPr>
          <w:b/>
          <w:szCs w:val="22"/>
        </w:rPr>
      </w:r>
      <w:r w:rsidR="00A73514">
        <w:rPr>
          <w:b/>
          <w:szCs w:val="22"/>
        </w:rPr>
        <w:fldChar w:fldCharType="separate"/>
      </w:r>
      <w:r w:rsidRPr="00A027C7">
        <w:rPr>
          <w:b/>
          <w:szCs w:val="22"/>
        </w:rPr>
        <w:fldChar w:fldCharType="end"/>
      </w:r>
      <w:bookmarkEnd w:id="0"/>
      <w:r>
        <w:rPr>
          <w:b/>
          <w:sz w:val="18"/>
        </w:rPr>
        <w:t xml:space="preserve"> </w:t>
      </w:r>
      <w:r w:rsidRPr="008E7137">
        <w:rPr>
          <w:sz w:val="18"/>
        </w:rPr>
        <w:t xml:space="preserve">I attach a copy of the decision </w:t>
      </w:r>
      <w:r w:rsidR="004C0853">
        <w:rPr>
          <w:sz w:val="18"/>
        </w:rPr>
        <w:t>I am appealing</w:t>
      </w:r>
      <w:r w:rsidRPr="008E7137">
        <w:rPr>
          <w:sz w:val="18"/>
        </w:rPr>
        <w:t>.</w:t>
      </w:r>
      <w:r>
        <w:rPr>
          <w:sz w:val="18"/>
        </w:rPr>
        <w:t xml:space="preserve">  </w:t>
      </w:r>
    </w:p>
    <w:p w:rsidR="008724DE" w:rsidRPr="008E7137" w:rsidRDefault="008724DE" w:rsidP="008724DE">
      <w:pPr>
        <w:tabs>
          <w:tab w:val="left" w:pos="1701"/>
        </w:tabs>
        <w:spacing w:before="140" w:after="140" w:line="240" w:lineRule="atLeast"/>
        <w:rPr>
          <w:sz w:val="18"/>
        </w:rPr>
      </w:pPr>
      <w:r>
        <w:rPr>
          <w:sz w:val="18"/>
        </w:rPr>
        <w:t>The date I was notified about the decision is:</w:t>
      </w:r>
      <w:r w:rsidRPr="008E7137">
        <w:rPr>
          <w:sz w:val="24"/>
        </w:rPr>
        <w:t xml:space="preserve"> </w:t>
      </w:r>
      <w:r w:rsidRPr="00AB3044">
        <w:rPr>
          <w:sz w:val="24"/>
        </w:rPr>
        <w:fldChar w:fldCharType="begin">
          <w:ffData>
            <w:name w:val="Text6"/>
            <w:enabled/>
            <w:calcOnExit w:val="0"/>
            <w:textInput/>
          </w:ffData>
        </w:fldChar>
      </w:r>
      <w:r w:rsidRPr="00AB3044">
        <w:rPr>
          <w:sz w:val="24"/>
        </w:rPr>
        <w:instrText xml:space="preserve"> FORMTEXT </w:instrText>
      </w:r>
      <w:r w:rsidRPr="00AB3044">
        <w:rPr>
          <w:sz w:val="24"/>
        </w:rPr>
      </w:r>
      <w:r w:rsidRPr="00AB3044">
        <w:rPr>
          <w:sz w:val="24"/>
        </w:rPr>
        <w:fldChar w:fldCharType="separate"/>
      </w:r>
      <w:r w:rsidRPr="00AB3044">
        <w:rPr>
          <w:noProof/>
          <w:sz w:val="24"/>
        </w:rPr>
        <w:t> </w:t>
      </w:r>
      <w:r w:rsidRPr="00AB3044">
        <w:rPr>
          <w:noProof/>
          <w:sz w:val="24"/>
        </w:rPr>
        <w:t> </w:t>
      </w:r>
      <w:r w:rsidRPr="00AB3044">
        <w:rPr>
          <w:noProof/>
          <w:sz w:val="24"/>
        </w:rPr>
        <w:t> </w:t>
      </w:r>
      <w:r w:rsidRPr="00AB3044">
        <w:rPr>
          <w:noProof/>
          <w:sz w:val="24"/>
        </w:rPr>
        <w:t> </w:t>
      </w:r>
      <w:r w:rsidRPr="00AB3044">
        <w:rPr>
          <w:noProof/>
          <w:sz w:val="24"/>
        </w:rPr>
        <w:t> </w:t>
      </w:r>
      <w:r w:rsidRPr="00AB3044">
        <w:rPr>
          <w:sz w:val="24"/>
        </w:rPr>
        <w:fldChar w:fldCharType="end"/>
      </w:r>
    </w:p>
    <w:p w:rsidR="008E7137" w:rsidRPr="003425DD" w:rsidRDefault="008724DE" w:rsidP="00467F8F">
      <w:pPr>
        <w:pStyle w:val="Heading2"/>
        <w:numPr>
          <w:ilvl w:val="0"/>
          <w:numId w:val="26"/>
        </w:numPr>
        <w:spacing w:before="440"/>
      </w:pPr>
      <w:r>
        <w:t>GROUNDS FOR APPEAL</w:t>
      </w:r>
    </w:p>
    <w:p w:rsidR="008E7137" w:rsidRPr="008E7137" w:rsidRDefault="008E7137" w:rsidP="008724DE">
      <w:pPr>
        <w:tabs>
          <w:tab w:val="left" w:pos="1701"/>
        </w:tabs>
        <w:spacing w:before="140" w:after="5000" w:line="240" w:lineRule="atLeast"/>
        <w:rPr>
          <w:sz w:val="18"/>
        </w:rPr>
      </w:pPr>
      <w:r w:rsidRPr="00AB3044">
        <w:rPr>
          <w:sz w:val="24"/>
        </w:rPr>
        <w:fldChar w:fldCharType="begin">
          <w:ffData>
            <w:name w:val="Text5"/>
            <w:enabled/>
            <w:calcOnExit w:val="0"/>
            <w:textInput/>
          </w:ffData>
        </w:fldChar>
      </w:r>
      <w:r w:rsidRPr="00AB3044">
        <w:rPr>
          <w:sz w:val="24"/>
        </w:rPr>
        <w:instrText xml:space="preserve"> FORMTEXT </w:instrText>
      </w:r>
      <w:r w:rsidRPr="00AB3044">
        <w:rPr>
          <w:sz w:val="24"/>
        </w:rPr>
      </w:r>
      <w:r w:rsidRPr="00AB3044">
        <w:rPr>
          <w:sz w:val="24"/>
        </w:rPr>
        <w:fldChar w:fldCharType="separate"/>
      </w:r>
      <w:r w:rsidR="004E3E4F">
        <w:rPr>
          <w:sz w:val="24"/>
        </w:rPr>
        <w:t> </w:t>
      </w:r>
      <w:r w:rsidR="004E3E4F">
        <w:rPr>
          <w:sz w:val="24"/>
        </w:rPr>
        <w:t> </w:t>
      </w:r>
      <w:r w:rsidR="004E3E4F">
        <w:rPr>
          <w:sz w:val="24"/>
        </w:rPr>
        <w:t> </w:t>
      </w:r>
      <w:r w:rsidR="004E3E4F">
        <w:rPr>
          <w:sz w:val="24"/>
        </w:rPr>
        <w:t> </w:t>
      </w:r>
      <w:r w:rsidR="004E3E4F">
        <w:rPr>
          <w:sz w:val="24"/>
        </w:rPr>
        <w:t> </w:t>
      </w:r>
      <w:r w:rsidRPr="00AB3044">
        <w:rPr>
          <w:sz w:val="24"/>
        </w:rPr>
        <w:fldChar w:fldCharType="end"/>
      </w:r>
    </w:p>
    <w:p w:rsidR="008E7137" w:rsidRPr="003425DD" w:rsidRDefault="008E7137" w:rsidP="00467F8F">
      <w:pPr>
        <w:pStyle w:val="Heading2"/>
        <w:numPr>
          <w:ilvl w:val="0"/>
          <w:numId w:val="26"/>
        </w:numPr>
      </w:pPr>
      <w:r>
        <w:t xml:space="preserve">LATE </w:t>
      </w:r>
      <w:r w:rsidR="008724DE">
        <w:t>APPEALS</w:t>
      </w:r>
    </w:p>
    <w:p w:rsidR="008E7137" w:rsidRDefault="008E7137" w:rsidP="008E7137">
      <w:pPr>
        <w:tabs>
          <w:tab w:val="left" w:pos="426"/>
        </w:tabs>
        <w:rPr>
          <w:sz w:val="18"/>
        </w:rPr>
      </w:pPr>
      <w:r w:rsidRPr="00A027C7">
        <w:rPr>
          <w:b/>
          <w:szCs w:val="22"/>
        </w:rPr>
        <w:fldChar w:fldCharType="begin">
          <w:ffData>
            <w:name w:val="Check1"/>
            <w:enabled/>
            <w:calcOnExit w:val="0"/>
            <w:checkBox>
              <w:sizeAuto/>
              <w:default w:val="0"/>
            </w:checkBox>
          </w:ffData>
        </w:fldChar>
      </w:r>
      <w:r w:rsidRPr="00A027C7">
        <w:rPr>
          <w:b/>
          <w:szCs w:val="22"/>
        </w:rPr>
        <w:instrText xml:space="preserve"> FORMCHECKBOX </w:instrText>
      </w:r>
      <w:r w:rsidR="00A73514">
        <w:rPr>
          <w:b/>
          <w:szCs w:val="22"/>
        </w:rPr>
      </w:r>
      <w:r w:rsidR="00A73514">
        <w:rPr>
          <w:b/>
          <w:szCs w:val="22"/>
        </w:rPr>
        <w:fldChar w:fldCharType="separate"/>
      </w:r>
      <w:r w:rsidRPr="00A027C7">
        <w:rPr>
          <w:b/>
          <w:szCs w:val="22"/>
        </w:rPr>
        <w:fldChar w:fldCharType="end"/>
      </w:r>
      <w:r>
        <w:rPr>
          <w:b/>
          <w:sz w:val="18"/>
        </w:rPr>
        <w:t xml:space="preserve"> </w:t>
      </w:r>
      <w:r>
        <w:rPr>
          <w:b/>
          <w:sz w:val="18"/>
        </w:rPr>
        <w:tab/>
      </w:r>
      <w:r>
        <w:rPr>
          <w:sz w:val="18"/>
        </w:rPr>
        <w:t xml:space="preserve">The </w:t>
      </w:r>
      <w:r w:rsidR="008D398D">
        <w:rPr>
          <w:sz w:val="18"/>
        </w:rPr>
        <w:t>appeal</w:t>
      </w:r>
      <w:r>
        <w:rPr>
          <w:sz w:val="18"/>
        </w:rPr>
        <w:t xml:space="preserve"> is lodged within the time allowed under the relevant legislation </w:t>
      </w:r>
      <w:r>
        <w:rPr>
          <w:b/>
          <w:sz w:val="18"/>
        </w:rPr>
        <w:t>OR</w:t>
      </w:r>
    </w:p>
    <w:p w:rsidR="008E7137" w:rsidRPr="008E7137" w:rsidRDefault="008E7137" w:rsidP="008E7137">
      <w:pPr>
        <w:tabs>
          <w:tab w:val="left" w:pos="426"/>
        </w:tabs>
        <w:rPr>
          <w:lang w:eastAsia="en-AU"/>
        </w:rPr>
      </w:pPr>
      <w:r w:rsidRPr="00A027C7">
        <w:rPr>
          <w:b/>
          <w:szCs w:val="22"/>
        </w:rPr>
        <w:fldChar w:fldCharType="begin">
          <w:ffData>
            <w:name w:val="Check1"/>
            <w:enabled/>
            <w:calcOnExit w:val="0"/>
            <w:checkBox>
              <w:sizeAuto/>
              <w:default w:val="0"/>
            </w:checkBox>
          </w:ffData>
        </w:fldChar>
      </w:r>
      <w:r w:rsidRPr="00A027C7">
        <w:rPr>
          <w:b/>
          <w:szCs w:val="22"/>
        </w:rPr>
        <w:instrText xml:space="preserve"> FORMCHECKBOX </w:instrText>
      </w:r>
      <w:r w:rsidR="00A73514">
        <w:rPr>
          <w:b/>
          <w:szCs w:val="22"/>
        </w:rPr>
      </w:r>
      <w:r w:rsidR="00A73514">
        <w:rPr>
          <w:b/>
          <w:szCs w:val="22"/>
        </w:rPr>
        <w:fldChar w:fldCharType="separate"/>
      </w:r>
      <w:r w:rsidRPr="00A027C7">
        <w:rPr>
          <w:b/>
          <w:szCs w:val="22"/>
        </w:rPr>
        <w:fldChar w:fldCharType="end"/>
      </w:r>
      <w:r>
        <w:rPr>
          <w:b/>
          <w:sz w:val="18"/>
        </w:rPr>
        <w:t xml:space="preserve"> </w:t>
      </w:r>
      <w:r>
        <w:rPr>
          <w:b/>
          <w:sz w:val="18"/>
        </w:rPr>
        <w:tab/>
      </w:r>
      <w:r>
        <w:rPr>
          <w:sz w:val="18"/>
        </w:rPr>
        <w:t xml:space="preserve">The reason the </w:t>
      </w:r>
      <w:r w:rsidR="008D398D">
        <w:rPr>
          <w:sz w:val="18"/>
        </w:rPr>
        <w:t>appeal</w:t>
      </w:r>
      <w:r>
        <w:rPr>
          <w:sz w:val="18"/>
        </w:rPr>
        <w:t xml:space="preserve"> is lodged outside the time allowed is:</w:t>
      </w:r>
    </w:p>
    <w:p w:rsidR="008E7137" w:rsidRPr="0051296B" w:rsidRDefault="008E7137" w:rsidP="008E7137">
      <w:pPr>
        <w:spacing w:after="0" w:line="240" w:lineRule="atLeast"/>
        <w:ind w:left="426"/>
        <w:rPr>
          <w:b/>
          <w:caps/>
          <w:sz w:val="18"/>
        </w:rPr>
      </w:pPr>
      <w:r w:rsidRPr="00AB3044">
        <w:rPr>
          <w:sz w:val="24"/>
        </w:rPr>
        <w:fldChar w:fldCharType="begin">
          <w:ffData>
            <w:name w:val=""/>
            <w:enabled/>
            <w:calcOnExit w:val="0"/>
            <w:textInput/>
          </w:ffData>
        </w:fldChar>
      </w:r>
      <w:r w:rsidRPr="00AB3044">
        <w:rPr>
          <w:sz w:val="24"/>
        </w:rPr>
        <w:instrText xml:space="preserve"> FORMTEXT </w:instrText>
      </w:r>
      <w:r w:rsidRPr="00AB3044">
        <w:rPr>
          <w:sz w:val="24"/>
        </w:rPr>
      </w:r>
      <w:r w:rsidRPr="00AB3044">
        <w:rPr>
          <w:sz w:val="24"/>
        </w:rPr>
        <w:fldChar w:fldCharType="separate"/>
      </w:r>
      <w:r w:rsidRPr="00AB3044">
        <w:rPr>
          <w:noProof/>
          <w:sz w:val="24"/>
        </w:rPr>
        <w:t> </w:t>
      </w:r>
      <w:r w:rsidRPr="00AB3044">
        <w:rPr>
          <w:noProof/>
          <w:sz w:val="24"/>
        </w:rPr>
        <w:t> </w:t>
      </w:r>
      <w:r w:rsidRPr="00AB3044">
        <w:rPr>
          <w:noProof/>
          <w:sz w:val="24"/>
        </w:rPr>
        <w:t> </w:t>
      </w:r>
      <w:r w:rsidRPr="00AB3044">
        <w:rPr>
          <w:noProof/>
          <w:sz w:val="24"/>
        </w:rPr>
        <w:t> </w:t>
      </w:r>
      <w:r w:rsidRPr="00AB3044">
        <w:rPr>
          <w:noProof/>
          <w:sz w:val="24"/>
        </w:rPr>
        <w:t> </w:t>
      </w:r>
      <w:r w:rsidRPr="00AB3044">
        <w:rPr>
          <w:sz w:val="24"/>
        </w:rPr>
        <w:fldChar w:fldCharType="end"/>
      </w:r>
    </w:p>
    <w:p w:rsidR="00970361" w:rsidRPr="00970361" w:rsidRDefault="00970361" w:rsidP="00970361">
      <w:pPr>
        <w:rPr>
          <w:lang w:eastAsia="en-AU"/>
        </w:rPr>
        <w:sectPr w:rsidR="00970361" w:rsidRPr="00970361" w:rsidSect="008E7137">
          <w:footerReference w:type="default" r:id="rId10"/>
          <w:pgSz w:w="11906" w:h="16838"/>
          <w:pgMar w:top="-288" w:right="851" w:bottom="284" w:left="851" w:header="709" w:footer="294" w:gutter="0"/>
          <w:cols w:space="708"/>
          <w:docGrid w:linePitch="360"/>
        </w:sectPr>
      </w:pPr>
    </w:p>
    <w:p w:rsidR="00467F8F" w:rsidRPr="006F5E64" w:rsidRDefault="00467F8F" w:rsidP="00467F8F">
      <w:pPr>
        <w:pStyle w:val="Heading2"/>
        <w:numPr>
          <w:ilvl w:val="0"/>
          <w:numId w:val="26"/>
        </w:numPr>
        <w:spacing w:before="360"/>
      </w:pPr>
      <w:r w:rsidRPr="006F5E64">
        <w:lastRenderedPageBreak/>
        <w:t>PARTY DETAILS</w:t>
      </w:r>
    </w:p>
    <w:p w:rsidR="00467F8F" w:rsidRPr="006F5E64" w:rsidRDefault="00467F8F" w:rsidP="00467F8F">
      <w:pPr>
        <w:pStyle w:val="Heading3"/>
        <w:numPr>
          <w:ilvl w:val="0"/>
          <w:numId w:val="24"/>
        </w:numPr>
        <w:tabs>
          <w:tab w:val="left" w:pos="2835"/>
        </w:tabs>
        <w:spacing w:after="120"/>
        <w:ind w:left="426" w:hanging="426"/>
        <w:rPr>
          <w:caps/>
        </w:rPr>
      </w:pPr>
      <w:r w:rsidRPr="006F5E64">
        <w:rPr>
          <w:caps/>
        </w:rPr>
        <w:t>APPLICANT</w:t>
      </w:r>
    </w:p>
    <w:p w:rsidR="00467F8F" w:rsidRPr="006F5E64" w:rsidRDefault="00467F8F" w:rsidP="00467F8F">
      <w:pPr>
        <w:tabs>
          <w:tab w:val="left" w:pos="1843"/>
        </w:tabs>
        <w:spacing w:before="120" w:line="240" w:lineRule="atLeast"/>
        <w:ind w:left="568" w:hanging="142"/>
        <w:rPr>
          <w:b/>
          <w:sz w:val="18"/>
        </w:rPr>
      </w:pPr>
      <w:r w:rsidRPr="006F5E64">
        <w:rPr>
          <w:b/>
          <w:sz w:val="18"/>
        </w:rPr>
        <w:t xml:space="preserve">Name: </w:t>
      </w:r>
      <w:r w:rsidRPr="006F5E64">
        <w:rPr>
          <w:b/>
          <w:sz w:val="18"/>
        </w:rPr>
        <w:tab/>
      </w:r>
      <w:r w:rsidRPr="006F5E64">
        <w:rPr>
          <w:sz w:val="24"/>
        </w:rPr>
        <w:fldChar w:fldCharType="begin">
          <w:ffData>
            <w:name w:val="Text5"/>
            <w:enabled/>
            <w:calcOnExit w:val="0"/>
            <w:textInput/>
          </w:ffData>
        </w:fldChar>
      </w:r>
      <w:r w:rsidRPr="006F5E64">
        <w:rPr>
          <w:sz w:val="24"/>
        </w:rPr>
        <w:instrText xml:space="preserve"> FORMTEXT </w:instrText>
      </w:r>
      <w:r w:rsidRPr="006F5E64">
        <w:rPr>
          <w:sz w:val="24"/>
        </w:rPr>
      </w:r>
      <w:r w:rsidRPr="006F5E64">
        <w:rPr>
          <w:sz w:val="24"/>
        </w:rPr>
        <w:fldChar w:fldCharType="separate"/>
      </w:r>
      <w:r w:rsidRPr="006F5E64">
        <w:rPr>
          <w:noProof/>
          <w:sz w:val="24"/>
        </w:rPr>
        <w:t> </w:t>
      </w:r>
      <w:r w:rsidRPr="006F5E64">
        <w:rPr>
          <w:noProof/>
          <w:sz w:val="24"/>
        </w:rPr>
        <w:t> </w:t>
      </w:r>
      <w:r w:rsidRPr="006F5E64">
        <w:rPr>
          <w:noProof/>
          <w:sz w:val="24"/>
        </w:rPr>
        <w:t> </w:t>
      </w:r>
      <w:r w:rsidRPr="006F5E64">
        <w:rPr>
          <w:noProof/>
          <w:sz w:val="24"/>
        </w:rPr>
        <w:t> </w:t>
      </w:r>
      <w:r w:rsidRPr="006F5E64">
        <w:rPr>
          <w:noProof/>
          <w:sz w:val="24"/>
        </w:rPr>
        <w:t> </w:t>
      </w:r>
      <w:r w:rsidRPr="006F5E64">
        <w:rPr>
          <w:sz w:val="24"/>
        </w:rPr>
        <w:fldChar w:fldCharType="end"/>
      </w:r>
    </w:p>
    <w:p w:rsidR="00467F8F" w:rsidRPr="006F5E64" w:rsidRDefault="00467F8F" w:rsidP="00467F8F">
      <w:pPr>
        <w:tabs>
          <w:tab w:val="left" w:pos="1843"/>
        </w:tabs>
        <w:spacing w:before="120" w:line="240" w:lineRule="atLeast"/>
        <w:ind w:left="568" w:hanging="142"/>
        <w:rPr>
          <w:sz w:val="18"/>
        </w:rPr>
      </w:pPr>
      <w:r w:rsidRPr="006F5E64">
        <w:rPr>
          <w:b/>
          <w:sz w:val="18"/>
        </w:rPr>
        <w:t xml:space="preserve">Address: </w:t>
      </w:r>
      <w:r w:rsidRPr="006F5E64">
        <w:rPr>
          <w:b/>
          <w:sz w:val="18"/>
        </w:rPr>
        <w:tab/>
      </w:r>
      <w:r w:rsidRPr="006F5E64">
        <w:rPr>
          <w:sz w:val="24"/>
        </w:rPr>
        <w:fldChar w:fldCharType="begin">
          <w:ffData>
            <w:name w:val="Text6"/>
            <w:enabled/>
            <w:calcOnExit w:val="0"/>
            <w:textInput/>
          </w:ffData>
        </w:fldChar>
      </w:r>
      <w:r w:rsidRPr="006F5E64">
        <w:rPr>
          <w:sz w:val="24"/>
        </w:rPr>
        <w:instrText xml:space="preserve"> FORMTEXT </w:instrText>
      </w:r>
      <w:r w:rsidRPr="006F5E64">
        <w:rPr>
          <w:sz w:val="24"/>
        </w:rPr>
      </w:r>
      <w:r w:rsidRPr="006F5E64">
        <w:rPr>
          <w:sz w:val="24"/>
        </w:rPr>
        <w:fldChar w:fldCharType="separate"/>
      </w:r>
      <w:r w:rsidRPr="006F5E64">
        <w:rPr>
          <w:noProof/>
          <w:sz w:val="24"/>
        </w:rPr>
        <w:t> </w:t>
      </w:r>
      <w:r w:rsidRPr="006F5E64">
        <w:rPr>
          <w:noProof/>
          <w:sz w:val="24"/>
        </w:rPr>
        <w:t> </w:t>
      </w:r>
      <w:r w:rsidRPr="006F5E64">
        <w:rPr>
          <w:noProof/>
          <w:sz w:val="24"/>
        </w:rPr>
        <w:t> </w:t>
      </w:r>
      <w:r w:rsidRPr="006F5E64">
        <w:rPr>
          <w:noProof/>
          <w:sz w:val="24"/>
        </w:rPr>
        <w:t> </w:t>
      </w:r>
      <w:r w:rsidRPr="006F5E64">
        <w:rPr>
          <w:noProof/>
          <w:sz w:val="24"/>
        </w:rPr>
        <w:t> </w:t>
      </w:r>
      <w:r w:rsidRPr="006F5E64">
        <w:rPr>
          <w:sz w:val="24"/>
        </w:rPr>
        <w:fldChar w:fldCharType="end"/>
      </w:r>
    </w:p>
    <w:p w:rsidR="00467F8F" w:rsidRPr="006F5E64" w:rsidRDefault="00467F8F" w:rsidP="00467F8F">
      <w:pPr>
        <w:pStyle w:val="Heading3"/>
        <w:tabs>
          <w:tab w:val="left" w:pos="2835"/>
        </w:tabs>
        <w:spacing w:before="240" w:after="120"/>
        <w:ind w:left="709" w:hanging="284"/>
        <w:rPr>
          <w:caps/>
        </w:rPr>
      </w:pPr>
      <w:r w:rsidRPr="006F5E64">
        <w:rPr>
          <w:caps/>
        </w:rPr>
        <w:t>applicant’s legal representative</w:t>
      </w:r>
    </w:p>
    <w:p w:rsidR="00467F8F" w:rsidRPr="006F5E64" w:rsidRDefault="00467F8F" w:rsidP="00467F8F">
      <w:pPr>
        <w:tabs>
          <w:tab w:val="left" w:pos="1843"/>
        </w:tabs>
        <w:spacing w:before="120" w:line="240" w:lineRule="atLeast"/>
        <w:ind w:left="709" w:hanging="283"/>
        <w:rPr>
          <w:sz w:val="18"/>
        </w:rPr>
      </w:pPr>
      <w:r w:rsidRPr="006F5E64">
        <w:rPr>
          <w:b/>
          <w:sz w:val="18"/>
        </w:rPr>
        <w:t>Legal Practitioner’s name:</w:t>
      </w:r>
      <w:r w:rsidRPr="006F5E64">
        <w:rPr>
          <w:b/>
          <w:sz w:val="18"/>
        </w:rPr>
        <w:tab/>
      </w:r>
      <w:r w:rsidRPr="006F5E64">
        <w:rPr>
          <w:sz w:val="24"/>
        </w:rPr>
        <w:fldChar w:fldCharType="begin">
          <w:ffData>
            <w:name w:val="Text5"/>
            <w:enabled/>
            <w:calcOnExit w:val="0"/>
            <w:textInput/>
          </w:ffData>
        </w:fldChar>
      </w:r>
      <w:r w:rsidRPr="006F5E64">
        <w:rPr>
          <w:sz w:val="24"/>
        </w:rPr>
        <w:instrText xml:space="preserve"> FORMTEXT </w:instrText>
      </w:r>
      <w:r w:rsidRPr="006F5E64">
        <w:rPr>
          <w:sz w:val="24"/>
        </w:rPr>
      </w:r>
      <w:r w:rsidRPr="006F5E64">
        <w:rPr>
          <w:sz w:val="24"/>
        </w:rPr>
        <w:fldChar w:fldCharType="separate"/>
      </w:r>
      <w:r w:rsidRPr="006F5E64">
        <w:rPr>
          <w:noProof/>
          <w:sz w:val="24"/>
        </w:rPr>
        <w:t> </w:t>
      </w:r>
      <w:r w:rsidRPr="006F5E64">
        <w:rPr>
          <w:noProof/>
          <w:sz w:val="24"/>
        </w:rPr>
        <w:t> </w:t>
      </w:r>
      <w:r w:rsidRPr="006F5E64">
        <w:rPr>
          <w:noProof/>
          <w:sz w:val="24"/>
        </w:rPr>
        <w:t> </w:t>
      </w:r>
      <w:r w:rsidRPr="006F5E64">
        <w:rPr>
          <w:noProof/>
          <w:sz w:val="24"/>
        </w:rPr>
        <w:t> </w:t>
      </w:r>
      <w:r w:rsidRPr="006F5E64">
        <w:rPr>
          <w:noProof/>
          <w:sz w:val="24"/>
        </w:rPr>
        <w:t> </w:t>
      </w:r>
      <w:r w:rsidRPr="006F5E64">
        <w:rPr>
          <w:sz w:val="24"/>
        </w:rPr>
        <w:fldChar w:fldCharType="end"/>
      </w:r>
    </w:p>
    <w:p w:rsidR="00467F8F" w:rsidRPr="006F5E64" w:rsidRDefault="00467F8F" w:rsidP="00467F8F">
      <w:pPr>
        <w:tabs>
          <w:tab w:val="left" w:pos="1701"/>
        </w:tabs>
        <w:spacing w:before="120" w:line="240" w:lineRule="atLeast"/>
        <w:ind w:left="709" w:hanging="283"/>
        <w:rPr>
          <w:sz w:val="18"/>
        </w:rPr>
      </w:pPr>
      <w:r w:rsidRPr="006F5E64">
        <w:rPr>
          <w:b/>
          <w:sz w:val="18"/>
        </w:rPr>
        <w:t>Name of firm or organisation:</w:t>
      </w:r>
      <w:r w:rsidRPr="006F5E64">
        <w:rPr>
          <w:b/>
          <w:sz w:val="18"/>
        </w:rPr>
        <w:tab/>
      </w:r>
      <w:r w:rsidRPr="006F5E64">
        <w:rPr>
          <w:sz w:val="24"/>
        </w:rPr>
        <w:fldChar w:fldCharType="begin">
          <w:ffData>
            <w:name w:val="Text5"/>
            <w:enabled/>
            <w:calcOnExit w:val="0"/>
            <w:textInput/>
          </w:ffData>
        </w:fldChar>
      </w:r>
      <w:r w:rsidRPr="006F5E64">
        <w:rPr>
          <w:sz w:val="24"/>
        </w:rPr>
        <w:instrText xml:space="preserve"> FORMTEXT </w:instrText>
      </w:r>
      <w:r w:rsidRPr="006F5E64">
        <w:rPr>
          <w:sz w:val="24"/>
        </w:rPr>
      </w:r>
      <w:r w:rsidRPr="006F5E64">
        <w:rPr>
          <w:sz w:val="24"/>
        </w:rPr>
        <w:fldChar w:fldCharType="separate"/>
      </w:r>
      <w:r w:rsidRPr="006F5E64">
        <w:rPr>
          <w:noProof/>
          <w:sz w:val="24"/>
        </w:rPr>
        <w:t> </w:t>
      </w:r>
      <w:r w:rsidRPr="006F5E64">
        <w:rPr>
          <w:noProof/>
          <w:sz w:val="24"/>
        </w:rPr>
        <w:t> </w:t>
      </w:r>
      <w:r w:rsidRPr="006F5E64">
        <w:rPr>
          <w:noProof/>
          <w:sz w:val="24"/>
        </w:rPr>
        <w:t> </w:t>
      </w:r>
      <w:r w:rsidRPr="006F5E64">
        <w:rPr>
          <w:noProof/>
          <w:sz w:val="24"/>
        </w:rPr>
        <w:t> </w:t>
      </w:r>
      <w:r w:rsidRPr="006F5E64">
        <w:rPr>
          <w:noProof/>
          <w:sz w:val="24"/>
        </w:rPr>
        <w:t> </w:t>
      </w:r>
      <w:r w:rsidRPr="006F5E64">
        <w:rPr>
          <w:sz w:val="24"/>
        </w:rPr>
        <w:fldChar w:fldCharType="end"/>
      </w:r>
    </w:p>
    <w:p w:rsidR="00467F8F" w:rsidRPr="006F5E64" w:rsidRDefault="00467F8F" w:rsidP="00467F8F">
      <w:pPr>
        <w:tabs>
          <w:tab w:val="left" w:pos="1843"/>
        </w:tabs>
        <w:spacing w:before="120" w:line="240" w:lineRule="atLeast"/>
        <w:ind w:left="709" w:hanging="283"/>
        <w:rPr>
          <w:sz w:val="18"/>
        </w:rPr>
      </w:pPr>
      <w:r w:rsidRPr="006F5E64">
        <w:rPr>
          <w:b/>
          <w:sz w:val="18"/>
        </w:rPr>
        <w:t>Address:</w:t>
      </w:r>
      <w:r w:rsidRPr="006F5E64">
        <w:rPr>
          <w:b/>
          <w:sz w:val="18"/>
        </w:rPr>
        <w:tab/>
      </w:r>
      <w:r w:rsidRPr="006F5E64">
        <w:rPr>
          <w:sz w:val="24"/>
        </w:rPr>
        <w:fldChar w:fldCharType="begin">
          <w:ffData>
            <w:name w:val="Text5"/>
            <w:enabled/>
            <w:calcOnExit w:val="0"/>
            <w:textInput/>
          </w:ffData>
        </w:fldChar>
      </w:r>
      <w:r w:rsidRPr="006F5E64">
        <w:rPr>
          <w:sz w:val="24"/>
        </w:rPr>
        <w:instrText xml:space="preserve"> FORMTEXT </w:instrText>
      </w:r>
      <w:r w:rsidRPr="006F5E64">
        <w:rPr>
          <w:sz w:val="24"/>
        </w:rPr>
      </w:r>
      <w:r w:rsidRPr="006F5E64">
        <w:rPr>
          <w:sz w:val="24"/>
        </w:rPr>
        <w:fldChar w:fldCharType="separate"/>
      </w:r>
      <w:r w:rsidRPr="006F5E64">
        <w:rPr>
          <w:noProof/>
          <w:sz w:val="24"/>
        </w:rPr>
        <w:t> </w:t>
      </w:r>
      <w:r w:rsidRPr="006F5E64">
        <w:rPr>
          <w:noProof/>
          <w:sz w:val="24"/>
        </w:rPr>
        <w:t> </w:t>
      </w:r>
      <w:r w:rsidRPr="006F5E64">
        <w:rPr>
          <w:noProof/>
          <w:sz w:val="24"/>
        </w:rPr>
        <w:t> </w:t>
      </w:r>
      <w:r w:rsidRPr="006F5E64">
        <w:rPr>
          <w:noProof/>
          <w:sz w:val="24"/>
        </w:rPr>
        <w:t> </w:t>
      </w:r>
      <w:r w:rsidRPr="006F5E64">
        <w:rPr>
          <w:noProof/>
          <w:sz w:val="24"/>
        </w:rPr>
        <w:t> </w:t>
      </w:r>
      <w:r w:rsidRPr="006F5E64">
        <w:rPr>
          <w:sz w:val="24"/>
        </w:rPr>
        <w:fldChar w:fldCharType="end"/>
      </w:r>
    </w:p>
    <w:p w:rsidR="00467F8F" w:rsidRPr="006F5E64" w:rsidRDefault="00467F8F" w:rsidP="00467F8F">
      <w:pPr>
        <w:pStyle w:val="Heading3"/>
        <w:tabs>
          <w:tab w:val="left" w:pos="2835"/>
        </w:tabs>
        <w:spacing w:before="240" w:after="120"/>
        <w:ind w:left="709" w:hanging="284"/>
        <w:rPr>
          <w:caps/>
        </w:rPr>
      </w:pPr>
      <w:r w:rsidRPr="006F5E64">
        <w:rPr>
          <w:caps/>
        </w:rPr>
        <w:t>CONTACT DETAILS</w:t>
      </w:r>
    </w:p>
    <w:p w:rsidR="00467F8F" w:rsidRPr="006F5E64" w:rsidRDefault="00467F8F" w:rsidP="00467F8F">
      <w:pPr>
        <w:tabs>
          <w:tab w:val="left" w:pos="1843"/>
          <w:tab w:val="left" w:pos="4820"/>
          <w:tab w:val="left" w:pos="5812"/>
        </w:tabs>
        <w:spacing w:before="120" w:line="240" w:lineRule="atLeast"/>
        <w:ind w:left="709" w:hanging="283"/>
        <w:rPr>
          <w:sz w:val="18"/>
        </w:rPr>
      </w:pPr>
      <w:r w:rsidRPr="006F5E64">
        <w:rPr>
          <w:b/>
          <w:sz w:val="18"/>
        </w:rPr>
        <w:t>Telephone:</w:t>
      </w:r>
      <w:r w:rsidRPr="006F5E64">
        <w:rPr>
          <w:sz w:val="18"/>
        </w:rPr>
        <w:tab/>
      </w:r>
      <w:r w:rsidRPr="006F5E64">
        <w:rPr>
          <w:sz w:val="24"/>
        </w:rPr>
        <w:fldChar w:fldCharType="begin">
          <w:ffData>
            <w:name w:val="Text6"/>
            <w:enabled/>
            <w:calcOnExit w:val="0"/>
            <w:textInput/>
          </w:ffData>
        </w:fldChar>
      </w:r>
      <w:r w:rsidRPr="006F5E64">
        <w:rPr>
          <w:sz w:val="24"/>
        </w:rPr>
        <w:instrText xml:space="preserve"> FORMTEXT </w:instrText>
      </w:r>
      <w:r w:rsidRPr="006F5E64">
        <w:rPr>
          <w:sz w:val="24"/>
        </w:rPr>
      </w:r>
      <w:r w:rsidRPr="006F5E64">
        <w:rPr>
          <w:sz w:val="24"/>
        </w:rPr>
        <w:fldChar w:fldCharType="separate"/>
      </w:r>
      <w:r w:rsidRPr="006F5E64">
        <w:rPr>
          <w:noProof/>
          <w:sz w:val="24"/>
        </w:rPr>
        <w:t> </w:t>
      </w:r>
      <w:r w:rsidRPr="006F5E64">
        <w:rPr>
          <w:noProof/>
          <w:sz w:val="24"/>
        </w:rPr>
        <w:t> </w:t>
      </w:r>
      <w:r w:rsidRPr="006F5E64">
        <w:rPr>
          <w:noProof/>
          <w:sz w:val="24"/>
        </w:rPr>
        <w:t> </w:t>
      </w:r>
      <w:r w:rsidRPr="006F5E64">
        <w:rPr>
          <w:noProof/>
          <w:sz w:val="24"/>
        </w:rPr>
        <w:t> </w:t>
      </w:r>
      <w:r w:rsidRPr="006F5E64">
        <w:rPr>
          <w:noProof/>
          <w:sz w:val="24"/>
        </w:rPr>
        <w:t> </w:t>
      </w:r>
      <w:r w:rsidRPr="006F5E64">
        <w:rPr>
          <w:sz w:val="24"/>
        </w:rPr>
        <w:fldChar w:fldCharType="end"/>
      </w:r>
      <w:r w:rsidRPr="006F5E64">
        <w:rPr>
          <w:sz w:val="18"/>
        </w:rPr>
        <w:tab/>
      </w:r>
      <w:r w:rsidRPr="006F5E64">
        <w:rPr>
          <w:b/>
          <w:sz w:val="18"/>
        </w:rPr>
        <w:t>Mobile:</w:t>
      </w:r>
      <w:r w:rsidRPr="006F5E64">
        <w:rPr>
          <w:b/>
          <w:sz w:val="18"/>
        </w:rPr>
        <w:tab/>
      </w:r>
      <w:r w:rsidRPr="006F5E64">
        <w:rPr>
          <w:sz w:val="18"/>
        </w:rPr>
        <w:t xml:space="preserve"> </w:t>
      </w:r>
      <w:r w:rsidRPr="006F5E64">
        <w:rPr>
          <w:sz w:val="24"/>
        </w:rPr>
        <w:fldChar w:fldCharType="begin">
          <w:ffData>
            <w:name w:val="Text6"/>
            <w:enabled/>
            <w:calcOnExit w:val="0"/>
            <w:textInput/>
          </w:ffData>
        </w:fldChar>
      </w:r>
      <w:r w:rsidRPr="006F5E64">
        <w:rPr>
          <w:sz w:val="24"/>
        </w:rPr>
        <w:instrText xml:space="preserve"> FORMTEXT </w:instrText>
      </w:r>
      <w:r w:rsidRPr="006F5E64">
        <w:rPr>
          <w:sz w:val="24"/>
        </w:rPr>
      </w:r>
      <w:r w:rsidRPr="006F5E64">
        <w:rPr>
          <w:sz w:val="24"/>
        </w:rPr>
        <w:fldChar w:fldCharType="separate"/>
      </w:r>
      <w:r w:rsidRPr="006F5E64">
        <w:rPr>
          <w:noProof/>
          <w:sz w:val="24"/>
        </w:rPr>
        <w:t> </w:t>
      </w:r>
      <w:r w:rsidRPr="006F5E64">
        <w:rPr>
          <w:noProof/>
          <w:sz w:val="24"/>
        </w:rPr>
        <w:t> </w:t>
      </w:r>
      <w:r w:rsidRPr="006F5E64">
        <w:rPr>
          <w:noProof/>
          <w:sz w:val="24"/>
        </w:rPr>
        <w:t> </w:t>
      </w:r>
      <w:r w:rsidRPr="006F5E64">
        <w:rPr>
          <w:noProof/>
          <w:sz w:val="24"/>
        </w:rPr>
        <w:t> </w:t>
      </w:r>
      <w:r w:rsidRPr="006F5E64">
        <w:rPr>
          <w:noProof/>
          <w:sz w:val="24"/>
        </w:rPr>
        <w:t> </w:t>
      </w:r>
      <w:r w:rsidRPr="006F5E64">
        <w:rPr>
          <w:sz w:val="24"/>
        </w:rPr>
        <w:fldChar w:fldCharType="end"/>
      </w:r>
      <w:r w:rsidRPr="006F5E64">
        <w:rPr>
          <w:sz w:val="18"/>
        </w:rPr>
        <w:t xml:space="preserve"> </w:t>
      </w:r>
    </w:p>
    <w:p w:rsidR="00467F8F" w:rsidRPr="006F5E64" w:rsidRDefault="00467F8F" w:rsidP="00467F8F">
      <w:pPr>
        <w:tabs>
          <w:tab w:val="left" w:pos="1843"/>
          <w:tab w:val="left" w:pos="4253"/>
        </w:tabs>
        <w:spacing w:before="120" w:line="240" w:lineRule="atLeast"/>
        <w:ind w:left="709" w:hanging="283"/>
        <w:rPr>
          <w:sz w:val="18"/>
        </w:rPr>
      </w:pPr>
      <w:r w:rsidRPr="006F5E64">
        <w:rPr>
          <w:b/>
          <w:sz w:val="18"/>
        </w:rPr>
        <w:t>Email:</w:t>
      </w:r>
      <w:r w:rsidRPr="006F5E64">
        <w:rPr>
          <w:sz w:val="18"/>
        </w:rPr>
        <w:tab/>
      </w:r>
      <w:r w:rsidRPr="006F5E64">
        <w:rPr>
          <w:sz w:val="24"/>
        </w:rPr>
        <w:fldChar w:fldCharType="begin">
          <w:ffData>
            <w:name w:val="Text6"/>
            <w:enabled/>
            <w:calcOnExit w:val="0"/>
            <w:textInput/>
          </w:ffData>
        </w:fldChar>
      </w:r>
      <w:r w:rsidRPr="006F5E64">
        <w:rPr>
          <w:sz w:val="24"/>
        </w:rPr>
        <w:instrText xml:space="preserve"> FORMTEXT </w:instrText>
      </w:r>
      <w:r w:rsidRPr="006F5E64">
        <w:rPr>
          <w:sz w:val="24"/>
        </w:rPr>
      </w:r>
      <w:r w:rsidRPr="006F5E64">
        <w:rPr>
          <w:sz w:val="24"/>
        </w:rPr>
        <w:fldChar w:fldCharType="separate"/>
      </w:r>
      <w:r w:rsidRPr="006F5E64">
        <w:rPr>
          <w:noProof/>
          <w:sz w:val="24"/>
        </w:rPr>
        <w:t> </w:t>
      </w:r>
      <w:r w:rsidRPr="006F5E64">
        <w:rPr>
          <w:noProof/>
          <w:sz w:val="24"/>
        </w:rPr>
        <w:t> </w:t>
      </w:r>
      <w:r w:rsidRPr="006F5E64">
        <w:rPr>
          <w:noProof/>
          <w:sz w:val="24"/>
        </w:rPr>
        <w:t> </w:t>
      </w:r>
      <w:r w:rsidRPr="006F5E64">
        <w:rPr>
          <w:noProof/>
          <w:sz w:val="24"/>
        </w:rPr>
        <w:t> </w:t>
      </w:r>
      <w:r w:rsidRPr="006F5E64">
        <w:rPr>
          <w:noProof/>
          <w:sz w:val="24"/>
        </w:rPr>
        <w:t> </w:t>
      </w:r>
      <w:r w:rsidRPr="006F5E64">
        <w:rPr>
          <w:sz w:val="24"/>
        </w:rPr>
        <w:fldChar w:fldCharType="end"/>
      </w:r>
    </w:p>
    <w:p w:rsidR="00467F8F" w:rsidRPr="006F5E64" w:rsidRDefault="00467F8F" w:rsidP="00467F8F">
      <w:pPr>
        <w:tabs>
          <w:tab w:val="left" w:pos="1701"/>
        </w:tabs>
        <w:spacing w:before="200" w:after="0" w:line="240" w:lineRule="atLeast"/>
        <w:ind w:left="851" w:hanging="425"/>
        <w:rPr>
          <w:b/>
          <w:sz w:val="18"/>
        </w:rPr>
      </w:pPr>
      <w:r w:rsidRPr="006F5E64">
        <w:rPr>
          <w:b/>
          <w:szCs w:val="22"/>
        </w:rPr>
        <w:fldChar w:fldCharType="begin">
          <w:ffData>
            <w:name w:val="Check1"/>
            <w:enabled/>
            <w:calcOnExit w:val="0"/>
            <w:checkBox>
              <w:sizeAuto/>
              <w:default w:val="0"/>
            </w:checkBox>
          </w:ffData>
        </w:fldChar>
      </w:r>
      <w:r w:rsidRPr="006F5E64">
        <w:rPr>
          <w:b/>
          <w:szCs w:val="22"/>
        </w:rPr>
        <w:instrText xml:space="preserve"> FORMCHECKBOX </w:instrText>
      </w:r>
      <w:r w:rsidR="00A73514">
        <w:rPr>
          <w:b/>
          <w:szCs w:val="22"/>
        </w:rPr>
      </w:r>
      <w:r w:rsidR="00A73514">
        <w:rPr>
          <w:b/>
          <w:szCs w:val="22"/>
        </w:rPr>
        <w:fldChar w:fldCharType="separate"/>
      </w:r>
      <w:r w:rsidRPr="006F5E64">
        <w:rPr>
          <w:b/>
          <w:szCs w:val="22"/>
        </w:rPr>
        <w:fldChar w:fldCharType="end"/>
      </w:r>
      <w:r w:rsidRPr="006F5E64">
        <w:rPr>
          <w:b/>
          <w:szCs w:val="22"/>
        </w:rPr>
        <w:t xml:space="preserve"> </w:t>
      </w:r>
      <w:r w:rsidRPr="006F5E64">
        <w:rPr>
          <w:b/>
          <w:szCs w:val="22"/>
        </w:rPr>
        <w:tab/>
      </w:r>
      <w:r w:rsidRPr="006F5E64">
        <w:rPr>
          <w:b/>
          <w:sz w:val="18"/>
        </w:rPr>
        <w:t xml:space="preserve">Do you want NCAT notices and correspondence emailed to you?  </w:t>
      </w:r>
    </w:p>
    <w:p w:rsidR="00467F8F" w:rsidRPr="006F5E64" w:rsidRDefault="00467F8F" w:rsidP="00467F8F">
      <w:pPr>
        <w:tabs>
          <w:tab w:val="left" w:pos="1701"/>
        </w:tabs>
        <w:spacing w:line="240" w:lineRule="atLeast"/>
        <w:ind w:left="851"/>
        <w:rPr>
          <w:sz w:val="18"/>
        </w:rPr>
      </w:pPr>
      <w:r w:rsidRPr="006F5E64">
        <w:rPr>
          <w:sz w:val="18"/>
        </w:rPr>
        <w:t xml:space="preserve">By ticking this box you agree to receive the notice of hearing and other future correspondence by email. Please ensure the email address provided above is accurate and the email account is checked regularly. </w:t>
      </w:r>
    </w:p>
    <w:p w:rsidR="00467F8F" w:rsidRPr="006F5E64" w:rsidRDefault="00467F8F" w:rsidP="00467F8F">
      <w:pPr>
        <w:tabs>
          <w:tab w:val="left" w:pos="1701"/>
        </w:tabs>
        <w:spacing w:line="240" w:lineRule="atLeast"/>
        <w:ind w:left="851"/>
        <w:rPr>
          <w:sz w:val="18"/>
        </w:rPr>
      </w:pPr>
      <w:r w:rsidRPr="006F5E64">
        <w:rPr>
          <w:sz w:val="18"/>
        </w:rPr>
        <w:t xml:space="preserve">Please note NCAT does not accept filing of applications, submissions or evidence by email. Parties must give a hardcopy of documents to the Registry. </w:t>
      </w:r>
    </w:p>
    <w:p w:rsidR="00467F8F" w:rsidRPr="006F5E64" w:rsidRDefault="00467F8F" w:rsidP="00467F8F">
      <w:pPr>
        <w:pStyle w:val="Heading3"/>
        <w:numPr>
          <w:ilvl w:val="0"/>
          <w:numId w:val="24"/>
        </w:numPr>
        <w:tabs>
          <w:tab w:val="left" w:pos="2835"/>
        </w:tabs>
        <w:spacing w:after="120"/>
        <w:rPr>
          <w:caps/>
        </w:rPr>
      </w:pPr>
      <w:r w:rsidRPr="006F5E64">
        <w:rPr>
          <w:caps/>
        </w:rPr>
        <w:t>RESPONDENT</w:t>
      </w:r>
    </w:p>
    <w:p w:rsidR="00467F8F" w:rsidRPr="006F5E64" w:rsidRDefault="00467F8F" w:rsidP="00467F8F">
      <w:pPr>
        <w:tabs>
          <w:tab w:val="left" w:pos="1843"/>
        </w:tabs>
        <w:spacing w:before="120" w:line="240" w:lineRule="atLeast"/>
        <w:ind w:left="357"/>
        <w:rPr>
          <w:b/>
          <w:sz w:val="18"/>
        </w:rPr>
      </w:pPr>
      <w:r w:rsidRPr="006F5E64">
        <w:rPr>
          <w:b/>
          <w:sz w:val="18"/>
        </w:rPr>
        <w:t xml:space="preserve">Name: </w:t>
      </w:r>
      <w:r w:rsidRPr="006F5E64">
        <w:rPr>
          <w:b/>
          <w:sz w:val="18"/>
        </w:rPr>
        <w:tab/>
      </w:r>
      <w:r w:rsidRPr="006F5E64">
        <w:rPr>
          <w:sz w:val="24"/>
        </w:rPr>
        <w:fldChar w:fldCharType="begin">
          <w:ffData>
            <w:name w:val="Text5"/>
            <w:enabled/>
            <w:calcOnExit w:val="0"/>
            <w:textInput/>
          </w:ffData>
        </w:fldChar>
      </w:r>
      <w:r w:rsidRPr="006F5E64">
        <w:rPr>
          <w:sz w:val="24"/>
        </w:rPr>
        <w:instrText xml:space="preserve"> FORMTEXT </w:instrText>
      </w:r>
      <w:r w:rsidRPr="006F5E64">
        <w:rPr>
          <w:sz w:val="24"/>
        </w:rPr>
      </w:r>
      <w:r w:rsidRPr="006F5E64">
        <w:rPr>
          <w:sz w:val="24"/>
        </w:rPr>
        <w:fldChar w:fldCharType="separate"/>
      </w:r>
      <w:r w:rsidRPr="006F5E64">
        <w:rPr>
          <w:noProof/>
          <w:sz w:val="24"/>
        </w:rPr>
        <w:t> </w:t>
      </w:r>
      <w:r w:rsidRPr="006F5E64">
        <w:rPr>
          <w:noProof/>
          <w:sz w:val="24"/>
        </w:rPr>
        <w:t> </w:t>
      </w:r>
      <w:r w:rsidRPr="006F5E64">
        <w:rPr>
          <w:noProof/>
          <w:sz w:val="24"/>
        </w:rPr>
        <w:t> </w:t>
      </w:r>
      <w:r w:rsidRPr="006F5E64">
        <w:rPr>
          <w:noProof/>
          <w:sz w:val="24"/>
        </w:rPr>
        <w:t> </w:t>
      </w:r>
      <w:r w:rsidRPr="006F5E64">
        <w:rPr>
          <w:noProof/>
          <w:sz w:val="24"/>
        </w:rPr>
        <w:t> </w:t>
      </w:r>
      <w:r w:rsidRPr="006F5E64">
        <w:rPr>
          <w:sz w:val="24"/>
        </w:rPr>
        <w:fldChar w:fldCharType="end"/>
      </w:r>
    </w:p>
    <w:p w:rsidR="00467F8F" w:rsidRPr="006F5E64" w:rsidRDefault="00467F8F" w:rsidP="00467F8F">
      <w:pPr>
        <w:tabs>
          <w:tab w:val="left" w:pos="1843"/>
        </w:tabs>
        <w:spacing w:before="120" w:line="240" w:lineRule="atLeast"/>
        <w:ind w:left="357"/>
        <w:rPr>
          <w:sz w:val="18"/>
        </w:rPr>
      </w:pPr>
      <w:r w:rsidRPr="006F5E64">
        <w:rPr>
          <w:b/>
          <w:sz w:val="18"/>
        </w:rPr>
        <w:t>Address:</w:t>
      </w:r>
      <w:r w:rsidRPr="006F5E64">
        <w:rPr>
          <w:b/>
          <w:sz w:val="18"/>
        </w:rPr>
        <w:tab/>
      </w:r>
      <w:r w:rsidRPr="006F5E64">
        <w:rPr>
          <w:sz w:val="24"/>
        </w:rPr>
        <w:fldChar w:fldCharType="begin">
          <w:ffData>
            <w:name w:val="Text6"/>
            <w:enabled/>
            <w:calcOnExit w:val="0"/>
            <w:textInput/>
          </w:ffData>
        </w:fldChar>
      </w:r>
      <w:r w:rsidRPr="006F5E64">
        <w:rPr>
          <w:sz w:val="24"/>
        </w:rPr>
        <w:instrText xml:space="preserve"> FORMTEXT </w:instrText>
      </w:r>
      <w:r w:rsidRPr="006F5E64">
        <w:rPr>
          <w:sz w:val="24"/>
        </w:rPr>
      </w:r>
      <w:r w:rsidRPr="006F5E64">
        <w:rPr>
          <w:sz w:val="24"/>
        </w:rPr>
        <w:fldChar w:fldCharType="separate"/>
      </w:r>
      <w:r w:rsidRPr="006F5E64">
        <w:rPr>
          <w:noProof/>
          <w:sz w:val="24"/>
        </w:rPr>
        <w:t> </w:t>
      </w:r>
      <w:r w:rsidRPr="006F5E64">
        <w:rPr>
          <w:noProof/>
          <w:sz w:val="24"/>
        </w:rPr>
        <w:t> </w:t>
      </w:r>
      <w:r w:rsidRPr="006F5E64">
        <w:rPr>
          <w:noProof/>
          <w:sz w:val="24"/>
        </w:rPr>
        <w:t> </w:t>
      </w:r>
      <w:r w:rsidRPr="006F5E64">
        <w:rPr>
          <w:noProof/>
          <w:sz w:val="24"/>
        </w:rPr>
        <w:t> </w:t>
      </w:r>
      <w:r w:rsidRPr="006F5E64">
        <w:rPr>
          <w:noProof/>
          <w:sz w:val="24"/>
        </w:rPr>
        <w:t> </w:t>
      </w:r>
      <w:r w:rsidRPr="006F5E64">
        <w:rPr>
          <w:sz w:val="24"/>
        </w:rPr>
        <w:fldChar w:fldCharType="end"/>
      </w:r>
    </w:p>
    <w:p w:rsidR="00970361" w:rsidRPr="003425DD" w:rsidRDefault="00970361" w:rsidP="00467F8F">
      <w:pPr>
        <w:pStyle w:val="Heading2"/>
        <w:numPr>
          <w:ilvl w:val="0"/>
          <w:numId w:val="26"/>
        </w:numPr>
        <w:tabs>
          <w:tab w:val="left" w:pos="426"/>
        </w:tabs>
      </w:pPr>
      <w:r>
        <w:t>SIGNATURE</w:t>
      </w:r>
    </w:p>
    <w:p w:rsidR="00970361" w:rsidRPr="00FC5E08" w:rsidRDefault="00970361" w:rsidP="00970361">
      <w:pPr>
        <w:spacing w:line="240" w:lineRule="atLeast"/>
        <w:rPr>
          <w:sz w:val="18"/>
        </w:rPr>
      </w:pPr>
      <w:r>
        <w:rPr>
          <w:sz w:val="18"/>
        </w:rPr>
        <w:t>Your signature or signature of legal representative</w:t>
      </w:r>
    </w:p>
    <w:p w:rsidR="00970361" w:rsidRDefault="00970361" w:rsidP="00970361">
      <w:pPr>
        <w:tabs>
          <w:tab w:val="left" w:pos="1701"/>
        </w:tabs>
        <w:spacing w:before="120" w:line="240" w:lineRule="atLeast"/>
        <w:rPr>
          <w:b/>
          <w:sz w:val="18"/>
        </w:rPr>
      </w:pPr>
      <w:r>
        <w:rPr>
          <w:b/>
          <w:sz w:val="18"/>
        </w:rPr>
        <w:t xml:space="preserve">Name </w:t>
      </w:r>
      <w:r>
        <w:rPr>
          <w:b/>
          <w:sz w:val="18"/>
        </w:rPr>
        <w:tab/>
      </w:r>
      <w:r w:rsidRPr="00AB3044">
        <w:rPr>
          <w:sz w:val="24"/>
        </w:rPr>
        <w:fldChar w:fldCharType="begin">
          <w:ffData>
            <w:name w:val="Text1"/>
            <w:enabled/>
            <w:calcOnExit w:val="0"/>
            <w:textInput/>
          </w:ffData>
        </w:fldChar>
      </w:r>
      <w:r w:rsidRPr="00AB3044">
        <w:rPr>
          <w:sz w:val="24"/>
        </w:rPr>
        <w:instrText xml:space="preserve"> FORMTEXT </w:instrText>
      </w:r>
      <w:r w:rsidRPr="00AB3044">
        <w:rPr>
          <w:sz w:val="24"/>
        </w:rPr>
      </w:r>
      <w:r w:rsidRPr="00AB3044">
        <w:rPr>
          <w:sz w:val="24"/>
        </w:rPr>
        <w:fldChar w:fldCharType="separate"/>
      </w:r>
      <w:r w:rsidRPr="00AB3044">
        <w:rPr>
          <w:noProof/>
          <w:sz w:val="24"/>
        </w:rPr>
        <w:t> </w:t>
      </w:r>
      <w:r w:rsidRPr="00AB3044">
        <w:rPr>
          <w:noProof/>
          <w:sz w:val="24"/>
        </w:rPr>
        <w:t> </w:t>
      </w:r>
      <w:r w:rsidRPr="00AB3044">
        <w:rPr>
          <w:noProof/>
          <w:sz w:val="24"/>
        </w:rPr>
        <w:t> </w:t>
      </w:r>
      <w:r w:rsidRPr="00AB3044">
        <w:rPr>
          <w:noProof/>
          <w:sz w:val="24"/>
        </w:rPr>
        <w:t> </w:t>
      </w:r>
      <w:r w:rsidRPr="00AB3044">
        <w:rPr>
          <w:noProof/>
          <w:sz w:val="24"/>
        </w:rPr>
        <w:t> </w:t>
      </w:r>
      <w:r w:rsidRPr="00AB3044">
        <w:rPr>
          <w:sz w:val="24"/>
        </w:rPr>
        <w:fldChar w:fldCharType="end"/>
      </w:r>
    </w:p>
    <w:p w:rsidR="00970361" w:rsidRDefault="00970361" w:rsidP="00970361">
      <w:pPr>
        <w:tabs>
          <w:tab w:val="left" w:pos="1701"/>
          <w:tab w:val="left" w:pos="7371"/>
        </w:tabs>
        <w:spacing w:before="200" w:line="240" w:lineRule="atLeast"/>
        <w:rPr>
          <w:sz w:val="24"/>
        </w:rPr>
      </w:pPr>
      <w:r>
        <w:rPr>
          <w:b/>
          <w:sz w:val="18"/>
        </w:rPr>
        <w:t xml:space="preserve">Signature </w:t>
      </w:r>
      <w:r>
        <w:rPr>
          <w:b/>
          <w:sz w:val="18"/>
        </w:rPr>
        <w:tab/>
      </w:r>
      <w:r w:rsidRPr="00AB3044">
        <w:rPr>
          <w:sz w:val="24"/>
        </w:rPr>
        <w:fldChar w:fldCharType="begin">
          <w:ffData>
            <w:name w:val="Text2"/>
            <w:enabled/>
            <w:calcOnExit w:val="0"/>
            <w:textInput/>
          </w:ffData>
        </w:fldChar>
      </w:r>
      <w:r w:rsidRPr="00AB3044">
        <w:rPr>
          <w:sz w:val="24"/>
        </w:rPr>
        <w:instrText xml:space="preserve"> FORMTEXT </w:instrText>
      </w:r>
      <w:r w:rsidRPr="00AB3044">
        <w:rPr>
          <w:sz w:val="24"/>
        </w:rPr>
      </w:r>
      <w:r w:rsidRPr="00AB3044">
        <w:rPr>
          <w:sz w:val="24"/>
        </w:rPr>
        <w:fldChar w:fldCharType="separate"/>
      </w:r>
      <w:r w:rsidRPr="00AB3044">
        <w:rPr>
          <w:noProof/>
          <w:sz w:val="24"/>
        </w:rPr>
        <w:t> </w:t>
      </w:r>
      <w:r w:rsidRPr="00AB3044">
        <w:rPr>
          <w:noProof/>
          <w:sz w:val="24"/>
        </w:rPr>
        <w:t> </w:t>
      </w:r>
      <w:r w:rsidRPr="00AB3044">
        <w:rPr>
          <w:noProof/>
          <w:sz w:val="24"/>
        </w:rPr>
        <w:t> </w:t>
      </w:r>
      <w:r w:rsidRPr="00AB3044">
        <w:rPr>
          <w:noProof/>
          <w:sz w:val="24"/>
        </w:rPr>
        <w:t> </w:t>
      </w:r>
      <w:r w:rsidRPr="00AB3044">
        <w:rPr>
          <w:noProof/>
          <w:sz w:val="24"/>
        </w:rPr>
        <w:t> </w:t>
      </w:r>
      <w:r w:rsidRPr="00AB3044">
        <w:rPr>
          <w:sz w:val="24"/>
        </w:rPr>
        <w:fldChar w:fldCharType="end"/>
      </w:r>
      <w:r>
        <w:rPr>
          <w:sz w:val="18"/>
        </w:rPr>
        <w:tab/>
      </w:r>
      <w:r>
        <w:rPr>
          <w:b/>
          <w:sz w:val="18"/>
        </w:rPr>
        <w:t xml:space="preserve">Date </w:t>
      </w:r>
      <w:r>
        <w:rPr>
          <w:b/>
          <w:sz w:val="18"/>
        </w:rPr>
        <w:tab/>
      </w:r>
      <w:r w:rsidRPr="00AB3044">
        <w:rPr>
          <w:sz w:val="24"/>
        </w:rPr>
        <w:fldChar w:fldCharType="begin">
          <w:ffData>
            <w:name w:val="Text2"/>
            <w:enabled/>
            <w:calcOnExit w:val="0"/>
            <w:textInput/>
          </w:ffData>
        </w:fldChar>
      </w:r>
      <w:r w:rsidRPr="00AB3044">
        <w:rPr>
          <w:sz w:val="24"/>
        </w:rPr>
        <w:instrText xml:space="preserve"> FORMTEXT </w:instrText>
      </w:r>
      <w:r w:rsidRPr="00AB3044">
        <w:rPr>
          <w:sz w:val="24"/>
        </w:rPr>
      </w:r>
      <w:r w:rsidRPr="00AB3044">
        <w:rPr>
          <w:sz w:val="24"/>
        </w:rPr>
        <w:fldChar w:fldCharType="separate"/>
      </w:r>
      <w:r w:rsidRPr="00AB3044">
        <w:rPr>
          <w:noProof/>
          <w:sz w:val="24"/>
        </w:rPr>
        <w:t> </w:t>
      </w:r>
      <w:r w:rsidRPr="00AB3044">
        <w:rPr>
          <w:noProof/>
          <w:sz w:val="24"/>
        </w:rPr>
        <w:t> </w:t>
      </w:r>
      <w:r w:rsidRPr="00AB3044">
        <w:rPr>
          <w:noProof/>
          <w:sz w:val="24"/>
        </w:rPr>
        <w:t> </w:t>
      </w:r>
      <w:r w:rsidRPr="00AB3044">
        <w:rPr>
          <w:noProof/>
          <w:sz w:val="24"/>
        </w:rPr>
        <w:t> </w:t>
      </w:r>
      <w:r w:rsidRPr="00AB3044">
        <w:rPr>
          <w:noProof/>
          <w:sz w:val="24"/>
        </w:rPr>
        <w:t> </w:t>
      </w:r>
      <w:r w:rsidRPr="00AB3044">
        <w:rPr>
          <w:sz w:val="24"/>
        </w:rPr>
        <w:fldChar w:fldCharType="end"/>
      </w:r>
    </w:p>
    <w:p w:rsidR="00970361" w:rsidRPr="003425DD" w:rsidRDefault="00970361" w:rsidP="00467F8F">
      <w:pPr>
        <w:pStyle w:val="Heading2"/>
        <w:numPr>
          <w:ilvl w:val="0"/>
          <w:numId w:val="26"/>
        </w:numPr>
        <w:tabs>
          <w:tab w:val="left" w:pos="426"/>
        </w:tabs>
        <w:spacing w:before="600"/>
      </w:pPr>
      <w:r>
        <w:t>REGISTRY DETAILS</w:t>
      </w:r>
    </w:p>
    <w:p w:rsidR="004E3E4F" w:rsidRPr="004E3E4F" w:rsidRDefault="004E3E4F" w:rsidP="004E3E4F">
      <w:pPr>
        <w:keepNext/>
        <w:spacing w:before="240" w:after="80"/>
        <w:outlineLvl w:val="2"/>
        <w:rPr>
          <w:rFonts w:cs="Arial"/>
          <w:b/>
          <w:bCs/>
          <w:sz w:val="20"/>
          <w:szCs w:val="26"/>
          <w:lang w:eastAsia="en-AU"/>
        </w:rPr>
      </w:pPr>
      <w:r w:rsidRPr="004E3E4F">
        <w:rPr>
          <w:rFonts w:cs="Arial"/>
          <w:b/>
          <w:bCs/>
          <w:sz w:val="20"/>
          <w:szCs w:val="26"/>
          <w:lang w:eastAsia="en-AU"/>
        </w:rPr>
        <w:t>NCAT Administrative and Equal Opportunity Division</w:t>
      </w:r>
      <w:r w:rsidR="00C6240E">
        <w:rPr>
          <w:rFonts w:cs="Arial"/>
          <w:b/>
          <w:bCs/>
          <w:sz w:val="20"/>
          <w:szCs w:val="26"/>
          <w:lang w:eastAsia="en-AU"/>
        </w:rPr>
        <w:t xml:space="preserve"> and Occupational Division</w:t>
      </w:r>
    </w:p>
    <w:p w:rsidR="004E3E4F" w:rsidRPr="004E3E4F" w:rsidRDefault="004E3E4F" w:rsidP="004E3E4F">
      <w:pPr>
        <w:tabs>
          <w:tab w:val="left" w:pos="1418"/>
        </w:tabs>
        <w:spacing w:before="40" w:after="40" w:line="240" w:lineRule="atLeast"/>
        <w:rPr>
          <w:color w:val="000000"/>
          <w:sz w:val="18"/>
          <w:szCs w:val="18"/>
          <w:lang w:eastAsia="en-AU"/>
        </w:rPr>
      </w:pPr>
      <w:r w:rsidRPr="004E3E4F">
        <w:rPr>
          <w:color w:val="000000"/>
          <w:sz w:val="18"/>
          <w:szCs w:val="18"/>
          <w:lang w:eastAsia="en-AU"/>
        </w:rPr>
        <w:t xml:space="preserve">Postal address: </w:t>
      </w:r>
      <w:r w:rsidRPr="004E3E4F">
        <w:rPr>
          <w:color w:val="000000"/>
          <w:sz w:val="18"/>
          <w:szCs w:val="18"/>
          <w:lang w:eastAsia="en-AU"/>
        </w:rPr>
        <w:tab/>
        <w:t>PO Box K1026, Haymarket NSW 1240</w:t>
      </w:r>
    </w:p>
    <w:p w:rsidR="004E3E4F" w:rsidRPr="004E3E4F" w:rsidRDefault="004E3E4F" w:rsidP="004E3E4F">
      <w:pPr>
        <w:tabs>
          <w:tab w:val="left" w:pos="1418"/>
        </w:tabs>
        <w:spacing w:before="40" w:after="40" w:line="240" w:lineRule="atLeast"/>
        <w:rPr>
          <w:color w:val="000000"/>
          <w:sz w:val="18"/>
          <w:szCs w:val="18"/>
          <w:lang w:eastAsia="en-AU"/>
        </w:rPr>
      </w:pPr>
      <w:r w:rsidRPr="004E3E4F">
        <w:rPr>
          <w:color w:val="000000"/>
          <w:sz w:val="18"/>
          <w:szCs w:val="18"/>
          <w:lang w:eastAsia="en-AU"/>
        </w:rPr>
        <w:tab/>
        <w:t>DX 11539 Sydney Downtown</w:t>
      </w:r>
    </w:p>
    <w:p w:rsidR="004E3E4F" w:rsidRPr="004E3E4F" w:rsidRDefault="004E3E4F" w:rsidP="004E3E4F">
      <w:pPr>
        <w:tabs>
          <w:tab w:val="left" w:pos="1418"/>
        </w:tabs>
        <w:spacing w:before="40" w:after="40" w:line="240" w:lineRule="atLeast"/>
        <w:rPr>
          <w:color w:val="000000"/>
          <w:sz w:val="18"/>
          <w:szCs w:val="18"/>
          <w:lang w:eastAsia="en-AU"/>
        </w:rPr>
      </w:pPr>
      <w:r w:rsidRPr="004E3E4F">
        <w:rPr>
          <w:color w:val="000000"/>
          <w:sz w:val="18"/>
          <w:szCs w:val="18"/>
          <w:lang w:eastAsia="en-AU"/>
        </w:rPr>
        <w:t xml:space="preserve">Street address: </w:t>
      </w:r>
      <w:r w:rsidRPr="004E3E4F">
        <w:rPr>
          <w:color w:val="000000"/>
          <w:sz w:val="18"/>
          <w:szCs w:val="18"/>
          <w:lang w:eastAsia="en-AU"/>
        </w:rPr>
        <w:tab/>
        <w:t>Level 10 John Maddison Tower, 86-90 Goulburn Street, Sydney NSW 2000</w:t>
      </w:r>
    </w:p>
    <w:p w:rsidR="004E3E4F" w:rsidRPr="004E3E4F" w:rsidRDefault="004E3E4F" w:rsidP="004E3E4F">
      <w:pPr>
        <w:tabs>
          <w:tab w:val="left" w:pos="1418"/>
        </w:tabs>
        <w:spacing w:before="40" w:after="40" w:line="240" w:lineRule="atLeast"/>
        <w:rPr>
          <w:color w:val="000000"/>
          <w:sz w:val="18"/>
          <w:szCs w:val="18"/>
          <w:lang w:eastAsia="en-AU"/>
        </w:rPr>
      </w:pPr>
      <w:r w:rsidRPr="004E3E4F">
        <w:rPr>
          <w:color w:val="000000"/>
          <w:sz w:val="18"/>
          <w:szCs w:val="18"/>
          <w:lang w:eastAsia="en-AU"/>
        </w:rPr>
        <w:t xml:space="preserve">Telephone: </w:t>
      </w:r>
      <w:r w:rsidRPr="004E3E4F">
        <w:rPr>
          <w:color w:val="000000"/>
          <w:sz w:val="18"/>
          <w:szCs w:val="18"/>
          <w:lang w:eastAsia="en-AU"/>
        </w:rPr>
        <w:tab/>
        <w:t>1300 006 228</w:t>
      </w:r>
    </w:p>
    <w:p w:rsidR="004E3E4F" w:rsidRPr="004E3E4F" w:rsidRDefault="004E3E4F" w:rsidP="004E3E4F">
      <w:pPr>
        <w:tabs>
          <w:tab w:val="left" w:pos="1418"/>
        </w:tabs>
        <w:spacing w:before="40" w:after="40" w:line="240" w:lineRule="atLeast"/>
        <w:rPr>
          <w:color w:val="000000"/>
          <w:sz w:val="18"/>
          <w:szCs w:val="18"/>
          <w:lang w:eastAsia="en-AU"/>
        </w:rPr>
      </w:pPr>
      <w:r w:rsidRPr="004E3E4F">
        <w:rPr>
          <w:color w:val="000000"/>
          <w:sz w:val="18"/>
          <w:szCs w:val="18"/>
          <w:lang w:eastAsia="en-AU"/>
        </w:rPr>
        <w:t xml:space="preserve">Email: </w:t>
      </w:r>
      <w:r w:rsidRPr="004E3E4F">
        <w:rPr>
          <w:color w:val="000000"/>
          <w:sz w:val="18"/>
          <w:szCs w:val="18"/>
          <w:lang w:eastAsia="en-AU"/>
        </w:rPr>
        <w:tab/>
      </w:r>
      <w:r w:rsidR="00C6240E" w:rsidRPr="00C6240E">
        <w:rPr>
          <w:color w:val="000000"/>
          <w:sz w:val="18"/>
          <w:szCs w:val="18"/>
          <w:lang w:eastAsia="en-AU"/>
        </w:rPr>
        <w:t>aeod@ncat.nsw.gov.au</w:t>
      </w:r>
      <w:r w:rsidR="00C6240E" w:rsidRPr="004E3E4F">
        <w:rPr>
          <w:color w:val="000000"/>
          <w:sz w:val="18"/>
          <w:szCs w:val="18"/>
          <w:lang w:eastAsia="en-AU"/>
        </w:rPr>
        <w:t xml:space="preserve"> </w:t>
      </w:r>
    </w:p>
    <w:p w:rsidR="004E3E4F" w:rsidRPr="004E3E4F" w:rsidRDefault="004E3E4F" w:rsidP="004E3E4F">
      <w:pPr>
        <w:tabs>
          <w:tab w:val="left" w:pos="1418"/>
        </w:tabs>
        <w:spacing w:before="40" w:after="40" w:line="240" w:lineRule="atLeast"/>
        <w:rPr>
          <w:color w:val="000000"/>
          <w:sz w:val="18"/>
          <w:szCs w:val="18"/>
          <w:lang w:eastAsia="en-AU"/>
        </w:rPr>
      </w:pPr>
      <w:r w:rsidRPr="004E3E4F">
        <w:rPr>
          <w:color w:val="000000"/>
          <w:sz w:val="18"/>
          <w:szCs w:val="18"/>
          <w:lang w:eastAsia="en-AU"/>
        </w:rPr>
        <w:t xml:space="preserve">Website: </w:t>
      </w:r>
      <w:r w:rsidRPr="004E3E4F">
        <w:rPr>
          <w:color w:val="000000"/>
          <w:sz w:val="18"/>
          <w:szCs w:val="18"/>
          <w:lang w:eastAsia="en-AU"/>
        </w:rPr>
        <w:tab/>
        <w:t>www.ncat.nsw.gov.au</w:t>
      </w:r>
    </w:p>
    <w:p w:rsidR="009A6AD3" w:rsidRPr="00AE0E17" w:rsidRDefault="009A6AD3" w:rsidP="009A6AD3">
      <w:pPr>
        <w:pStyle w:val="Heading3"/>
      </w:pPr>
      <w:r w:rsidRPr="00AE0E17">
        <w:t>Application fee information</w:t>
      </w:r>
    </w:p>
    <w:p w:rsidR="009A6AD3" w:rsidRPr="00AE0E17" w:rsidRDefault="009A6AD3" w:rsidP="009A6AD3">
      <w:pPr>
        <w:spacing w:line="240" w:lineRule="atLeast"/>
        <w:rPr>
          <w:sz w:val="18"/>
        </w:rPr>
      </w:pPr>
      <w:r w:rsidRPr="00AE0E17">
        <w:rPr>
          <w:sz w:val="18"/>
        </w:rPr>
        <w:t xml:space="preserve">You may need to pay an application fee when lodging your application. The fee schedule is available on the </w:t>
      </w:r>
      <w:hyperlink r:id="rId11" w:history="1">
        <w:r w:rsidRPr="00AE0E17">
          <w:rPr>
            <w:rStyle w:val="Hyperlink"/>
            <w:sz w:val="18"/>
          </w:rPr>
          <w:t>NCAT website</w:t>
        </w:r>
      </w:hyperlink>
      <w:r w:rsidRPr="00AE0E17">
        <w:rPr>
          <w:sz w:val="18"/>
        </w:rPr>
        <w:t xml:space="preserve">. </w:t>
      </w:r>
    </w:p>
    <w:p w:rsidR="009A6AD3" w:rsidRPr="00AE0E17" w:rsidRDefault="009A6AD3" w:rsidP="009A6AD3">
      <w:pPr>
        <w:spacing w:line="240" w:lineRule="atLeast"/>
        <w:rPr>
          <w:sz w:val="18"/>
        </w:rPr>
      </w:pPr>
      <w:r w:rsidRPr="00AE0E17">
        <w:rPr>
          <w:sz w:val="18"/>
        </w:rPr>
        <w:t xml:space="preserve">Credit card payment can be made by submitting a </w:t>
      </w:r>
      <w:hyperlink r:id="rId12" w:history="1">
        <w:r w:rsidRPr="00AE0E17">
          <w:rPr>
            <w:rStyle w:val="Hyperlink"/>
            <w:sz w:val="18"/>
          </w:rPr>
          <w:t>credit card authority form</w:t>
        </w:r>
      </w:hyperlink>
      <w:r w:rsidRPr="00AE0E17">
        <w:rPr>
          <w:sz w:val="18"/>
        </w:rPr>
        <w:t xml:space="preserve"> with your application. Credit card surcharges apply. Cheque or money order payments are to be made out to ‘NSW Civil and Administrative Tribunal’ or ‘NCAT’. Payments can be made in person at any NCAT Registry or Service NSW Centre.</w:t>
      </w:r>
    </w:p>
    <w:p w:rsidR="009A6AD3" w:rsidRPr="0051296B" w:rsidRDefault="009A6AD3" w:rsidP="009A6AD3">
      <w:pPr>
        <w:spacing w:line="240" w:lineRule="atLeast"/>
        <w:rPr>
          <w:sz w:val="18"/>
        </w:rPr>
      </w:pPr>
      <w:r w:rsidRPr="00AE0E17">
        <w:rPr>
          <w:sz w:val="18"/>
        </w:rPr>
        <w:t xml:space="preserve">If you are unable to pay the concession fee or are not eligible, NCAT may consider waiving the fee fully or partially. To request a fee waiver please complete the </w:t>
      </w:r>
      <w:hyperlink r:id="rId13" w:history="1">
        <w:r w:rsidRPr="00AE0E17">
          <w:rPr>
            <w:rStyle w:val="Hyperlink"/>
            <w:sz w:val="18"/>
          </w:rPr>
          <w:t>fee waiver request form</w:t>
        </w:r>
      </w:hyperlink>
      <w:r w:rsidRPr="00AE0E17">
        <w:rPr>
          <w:sz w:val="18"/>
        </w:rPr>
        <w:t>.</w:t>
      </w:r>
    </w:p>
    <w:p w:rsidR="008E7137" w:rsidRPr="0051296B" w:rsidRDefault="008E7137" w:rsidP="004E3E4F">
      <w:pPr>
        <w:tabs>
          <w:tab w:val="left" w:pos="1701"/>
        </w:tabs>
        <w:spacing w:before="120" w:line="240" w:lineRule="atLeast"/>
        <w:rPr>
          <w:sz w:val="18"/>
        </w:rPr>
      </w:pPr>
    </w:p>
    <w:sectPr w:rsidR="008E7137" w:rsidRPr="0051296B" w:rsidSect="00BE5465">
      <w:pgSz w:w="11906" w:h="16838"/>
      <w:pgMar w:top="851" w:right="851" w:bottom="284" w:left="851"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DD" w:rsidRDefault="00220FDD" w:rsidP="005D0529">
      <w:pPr>
        <w:spacing w:after="0" w:line="240" w:lineRule="auto"/>
      </w:pPr>
      <w:r>
        <w:separator/>
      </w:r>
    </w:p>
  </w:endnote>
  <w:endnote w:type="continuationSeparator" w:id="0">
    <w:p w:rsidR="00220FDD" w:rsidRDefault="00220FDD" w:rsidP="005D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DD" w:rsidRPr="00184936" w:rsidRDefault="00924FDE" w:rsidP="00B84270">
    <w:pPr>
      <w:pStyle w:val="Footer"/>
    </w:pPr>
    <w:r>
      <w:rPr>
        <w:rFonts w:cs="Arial"/>
        <w:bCs/>
        <w:sz w:val="18"/>
        <w:szCs w:val="18"/>
      </w:rPr>
      <w:t>NCAT Administrative &amp; Equal Opportunity and Occupational Divisions</w:t>
    </w:r>
    <w:r w:rsidR="00220FDD" w:rsidRPr="00184936">
      <w:rPr>
        <w:rFonts w:cs="Arial"/>
        <w:bCs/>
        <w:sz w:val="18"/>
        <w:szCs w:val="18"/>
      </w:rPr>
      <w:t xml:space="preserve"> </w:t>
    </w:r>
    <w:r w:rsidR="00220FDD" w:rsidRPr="00184936">
      <w:rPr>
        <w:rFonts w:cs="Arial"/>
        <w:b/>
        <w:bCs/>
        <w:sz w:val="18"/>
        <w:szCs w:val="18"/>
      </w:rPr>
      <w:t xml:space="preserve">| </w:t>
    </w:r>
    <w:r w:rsidR="008724DE">
      <w:rPr>
        <w:rFonts w:cs="Arial"/>
        <w:b/>
        <w:bCs/>
        <w:sz w:val="18"/>
        <w:szCs w:val="18"/>
      </w:rPr>
      <w:t>External appeal</w:t>
    </w:r>
    <w:r w:rsidR="00220FDD" w:rsidRPr="00184936">
      <w:ptab w:relativeTo="margin" w:alignment="right" w:leader="none"/>
    </w:r>
    <w:r w:rsidR="00220FDD" w:rsidRPr="00184936">
      <w:rPr>
        <w:rFonts w:cs="Arial"/>
        <w:sz w:val="18"/>
        <w:szCs w:val="18"/>
      </w:rPr>
      <w:t xml:space="preserve">Page | </w:t>
    </w:r>
    <w:r w:rsidR="00220FDD" w:rsidRPr="00184936">
      <w:rPr>
        <w:b/>
        <w:sz w:val="18"/>
        <w:szCs w:val="18"/>
      </w:rPr>
      <w:fldChar w:fldCharType="begin"/>
    </w:r>
    <w:r w:rsidR="00220FDD" w:rsidRPr="00184936">
      <w:rPr>
        <w:b/>
        <w:sz w:val="18"/>
        <w:szCs w:val="18"/>
      </w:rPr>
      <w:instrText>Page</w:instrText>
    </w:r>
    <w:r w:rsidR="00220FDD" w:rsidRPr="00184936">
      <w:rPr>
        <w:b/>
        <w:sz w:val="18"/>
        <w:szCs w:val="18"/>
      </w:rPr>
      <w:fldChar w:fldCharType="separate"/>
    </w:r>
    <w:r w:rsidR="00A73514">
      <w:rPr>
        <w:b/>
        <w:noProof/>
        <w:sz w:val="18"/>
        <w:szCs w:val="18"/>
      </w:rPr>
      <w:t>1</w:t>
    </w:r>
    <w:r w:rsidR="00220FDD" w:rsidRPr="00184936">
      <w:rPr>
        <w:rFonts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DD" w:rsidRDefault="00220FDD" w:rsidP="005D0529">
      <w:pPr>
        <w:spacing w:after="0" w:line="240" w:lineRule="auto"/>
      </w:pPr>
      <w:r>
        <w:separator/>
      </w:r>
    </w:p>
  </w:footnote>
  <w:footnote w:type="continuationSeparator" w:id="0">
    <w:p w:rsidR="00220FDD" w:rsidRDefault="00220FDD" w:rsidP="005D0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C59"/>
    <w:multiLevelType w:val="hybridMultilevel"/>
    <w:tmpl w:val="D8AE416C"/>
    <w:lvl w:ilvl="0" w:tplc="004E0C7C">
      <w:start w:val="1"/>
      <w:numFmt w:val="lowerLetter"/>
      <w:lvlText w:val="(%1)"/>
      <w:lvlJc w:val="left"/>
      <w:pPr>
        <w:ind w:left="360" w:hanging="360"/>
      </w:pPr>
      <w:rPr>
        <w:rFonts w:hint="default"/>
      </w:rPr>
    </w:lvl>
    <w:lvl w:ilvl="1" w:tplc="121C14C4">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8FC4978"/>
    <w:multiLevelType w:val="hybridMultilevel"/>
    <w:tmpl w:val="94B0A4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8B64597"/>
    <w:multiLevelType w:val="multilevel"/>
    <w:tmpl w:val="2488FFC0"/>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1A5853BC"/>
    <w:multiLevelType w:val="hybridMultilevel"/>
    <w:tmpl w:val="DCECD3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16C653C"/>
    <w:multiLevelType w:val="hybridMultilevel"/>
    <w:tmpl w:val="8DA4476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7151B2D"/>
    <w:multiLevelType w:val="hybridMultilevel"/>
    <w:tmpl w:val="72D620BE"/>
    <w:lvl w:ilvl="0" w:tplc="0C090015">
      <w:start w:val="1"/>
      <w:numFmt w:val="upperLetter"/>
      <w:lvlText w:val="%1."/>
      <w:lvlJc w:val="left"/>
      <w:pPr>
        <w:ind w:left="360" w:hanging="360"/>
      </w:pPr>
      <w:rPr>
        <w:rFonts w:hint="default"/>
      </w:rPr>
    </w:lvl>
    <w:lvl w:ilvl="1" w:tplc="5EEACB0A">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7354B95"/>
    <w:multiLevelType w:val="hybridMultilevel"/>
    <w:tmpl w:val="D3C83850"/>
    <w:lvl w:ilvl="0" w:tplc="23783A06">
      <w:start w:val="1"/>
      <w:numFmt w:val="upp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95E3114"/>
    <w:multiLevelType w:val="hybridMultilevel"/>
    <w:tmpl w:val="2FC02072"/>
    <w:lvl w:ilvl="0" w:tplc="004E0C7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2EC74896"/>
    <w:multiLevelType w:val="hybridMultilevel"/>
    <w:tmpl w:val="605AE9F4"/>
    <w:lvl w:ilvl="0" w:tplc="0C090015">
      <w:start w:val="1"/>
      <w:numFmt w:val="upperLetter"/>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0DC2A22"/>
    <w:multiLevelType w:val="hybridMultilevel"/>
    <w:tmpl w:val="41942BA8"/>
    <w:lvl w:ilvl="0" w:tplc="1B3E9158">
      <w:start w:val="1"/>
      <w:numFmt w:val="upp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47B14E8"/>
    <w:multiLevelType w:val="hybridMultilevel"/>
    <w:tmpl w:val="723CCC0C"/>
    <w:lvl w:ilvl="0" w:tplc="0409000F">
      <w:start w:val="1"/>
      <w:numFmt w:val="decimal"/>
      <w:lvlText w:val="%1."/>
      <w:lvlJc w:val="left"/>
      <w:pPr>
        <w:tabs>
          <w:tab w:val="num" w:pos="1448"/>
        </w:tabs>
        <w:ind w:left="1448" w:hanging="360"/>
      </w:pPr>
    </w:lvl>
    <w:lvl w:ilvl="1" w:tplc="04090019">
      <w:start w:val="1"/>
      <w:numFmt w:val="lowerLetter"/>
      <w:lvlText w:val="%2."/>
      <w:lvlJc w:val="left"/>
      <w:pPr>
        <w:tabs>
          <w:tab w:val="num" w:pos="2168"/>
        </w:tabs>
        <w:ind w:left="2168" w:hanging="360"/>
      </w:pPr>
    </w:lvl>
    <w:lvl w:ilvl="2" w:tplc="0409001B">
      <w:start w:val="1"/>
      <w:numFmt w:val="lowerRoman"/>
      <w:lvlText w:val="%3."/>
      <w:lvlJc w:val="right"/>
      <w:pPr>
        <w:tabs>
          <w:tab w:val="num" w:pos="2888"/>
        </w:tabs>
        <w:ind w:left="2888" w:hanging="180"/>
      </w:pPr>
    </w:lvl>
    <w:lvl w:ilvl="3" w:tplc="0409000F">
      <w:start w:val="1"/>
      <w:numFmt w:val="decimal"/>
      <w:lvlText w:val="%4."/>
      <w:lvlJc w:val="left"/>
      <w:pPr>
        <w:tabs>
          <w:tab w:val="num" w:pos="3608"/>
        </w:tabs>
        <w:ind w:left="3608" w:hanging="360"/>
      </w:pPr>
    </w:lvl>
    <w:lvl w:ilvl="4" w:tplc="04090019">
      <w:start w:val="1"/>
      <w:numFmt w:val="lowerLetter"/>
      <w:lvlText w:val="%5."/>
      <w:lvlJc w:val="left"/>
      <w:pPr>
        <w:tabs>
          <w:tab w:val="num" w:pos="4328"/>
        </w:tabs>
        <w:ind w:left="4328" w:hanging="360"/>
      </w:pPr>
    </w:lvl>
    <w:lvl w:ilvl="5" w:tplc="0409001B">
      <w:start w:val="1"/>
      <w:numFmt w:val="lowerRoman"/>
      <w:lvlText w:val="%6."/>
      <w:lvlJc w:val="right"/>
      <w:pPr>
        <w:tabs>
          <w:tab w:val="num" w:pos="5048"/>
        </w:tabs>
        <w:ind w:left="5048" w:hanging="180"/>
      </w:pPr>
    </w:lvl>
    <w:lvl w:ilvl="6" w:tplc="0409000F">
      <w:start w:val="1"/>
      <w:numFmt w:val="decimal"/>
      <w:lvlText w:val="%7."/>
      <w:lvlJc w:val="left"/>
      <w:pPr>
        <w:tabs>
          <w:tab w:val="num" w:pos="5768"/>
        </w:tabs>
        <w:ind w:left="5768" w:hanging="360"/>
      </w:pPr>
    </w:lvl>
    <w:lvl w:ilvl="7" w:tplc="04090019">
      <w:start w:val="1"/>
      <w:numFmt w:val="lowerLetter"/>
      <w:lvlText w:val="%8."/>
      <w:lvlJc w:val="left"/>
      <w:pPr>
        <w:tabs>
          <w:tab w:val="num" w:pos="6488"/>
        </w:tabs>
        <w:ind w:left="6488" w:hanging="360"/>
      </w:pPr>
    </w:lvl>
    <w:lvl w:ilvl="8" w:tplc="0409001B">
      <w:start w:val="1"/>
      <w:numFmt w:val="lowerRoman"/>
      <w:lvlText w:val="%9."/>
      <w:lvlJc w:val="right"/>
      <w:pPr>
        <w:tabs>
          <w:tab w:val="num" w:pos="7208"/>
        </w:tabs>
        <w:ind w:left="7208" w:hanging="180"/>
      </w:pPr>
    </w:lvl>
  </w:abstractNum>
  <w:abstractNum w:abstractNumId="11">
    <w:nsid w:val="3852711B"/>
    <w:multiLevelType w:val="hybridMultilevel"/>
    <w:tmpl w:val="E0F223B8"/>
    <w:lvl w:ilvl="0" w:tplc="F08832A2">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2">
    <w:nsid w:val="3B9453C7"/>
    <w:multiLevelType w:val="hybridMultilevel"/>
    <w:tmpl w:val="E86ADE18"/>
    <w:lvl w:ilvl="0" w:tplc="004E0C7C">
      <w:start w:val="1"/>
      <w:numFmt w:val="lowerLetter"/>
      <w:lvlText w:val="(%1)"/>
      <w:lvlJc w:val="left"/>
      <w:pPr>
        <w:ind w:left="717" w:hanging="360"/>
      </w:pPr>
      <w:rPr>
        <w:rFonts w:hint="default"/>
      </w:rPr>
    </w:lvl>
    <w:lvl w:ilvl="1" w:tplc="290C242A">
      <w:start w:val="1"/>
      <w:numFmt w:val="lowerRoman"/>
      <w:lvlText w:val="(%2)"/>
      <w:lvlJc w:val="right"/>
      <w:pPr>
        <w:ind w:left="1437" w:hanging="360"/>
      </w:pPr>
      <w:rPr>
        <w:rFonts w:hint="default"/>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3">
    <w:nsid w:val="46817F9F"/>
    <w:multiLevelType w:val="hybridMultilevel"/>
    <w:tmpl w:val="98EADDE8"/>
    <w:lvl w:ilvl="0" w:tplc="0C090001">
      <w:start w:val="1"/>
      <w:numFmt w:val="bullet"/>
      <w:lvlText w:val=""/>
      <w:lvlJc w:val="left"/>
      <w:pPr>
        <w:ind w:left="360" w:hanging="360"/>
      </w:pPr>
      <w:rPr>
        <w:rFonts w:ascii="Symbol" w:hAnsi="Symbol" w:hint="default"/>
      </w:rPr>
    </w:lvl>
    <w:lvl w:ilvl="1" w:tplc="121C14C4">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53426048"/>
    <w:multiLevelType w:val="hybridMultilevel"/>
    <w:tmpl w:val="F6F4AE86"/>
    <w:lvl w:ilvl="0" w:tplc="7BD2B2F4">
      <w:start w:val="1"/>
      <w:numFmt w:val="decimal"/>
      <w:lvlText w:val="%1."/>
      <w:lvlJc w:val="left"/>
      <w:pPr>
        <w:ind w:left="360" w:hanging="360"/>
      </w:pPr>
      <w:rPr>
        <w:rFonts w:hint="default"/>
        <w:sz w:val="26"/>
        <w:szCs w:val="2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557C3AE2"/>
    <w:multiLevelType w:val="multilevel"/>
    <w:tmpl w:val="43B62B0C"/>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nsid w:val="570930C2"/>
    <w:multiLevelType w:val="hybridMultilevel"/>
    <w:tmpl w:val="DDAA807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57E830A4"/>
    <w:multiLevelType w:val="hybridMultilevel"/>
    <w:tmpl w:val="A51CD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9D21788"/>
    <w:multiLevelType w:val="hybridMultilevel"/>
    <w:tmpl w:val="D436D18C"/>
    <w:lvl w:ilvl="0" w:tplc="5CE8CA28">
      <w:start w:val="1"/>
      <w:numFmt w:val="decimal"/>
      <w:lvlText w:val="%1."/>
      <w:lvlJc w:val="left"/>
      <w:pPr>
        <w:ind w:left="360" w:hanging="360"/>
      </w:pPr>
      <w:rPr>
        <w:rFonts w:hint="default"/>
      </w:rPr>
    </w:lvl>
    <w:lvl w:ilvl="1" w:tplc="121C14C4">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60BF41AD"/>
    <w:multiLevelType w:val="hybridMultilevel"/>
    <w:tmpl w:val="56D23C6E"/>
    <w:lvl w:ilvl="0" w:tplc="548CFC5E">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0">
    <w:nsid w:val="63A61C27"/>
    <w:multiLevelType w:val="hybridMultilevel"/>
    <w:tmpl w:val="58A4DE54"/>
    <w:lvl w:ilvl="0" w:tplc="004E0C7C">
      <w:start w:val="1"/>
      <w:numFmt w:val="lowerLetter"/>
      <w:lvlText w:val="(%1)"/>
      <w:lvlJc w:val="left"/>
      <w:pPr>
        <w:ind w:left="360" w:hanging="360"/>
      </w:pPr>
      <w:rPr>
        <w:rFonts w:hint="default"/>
      </w:rPr>
    </w:lvl>
    <w:lvl w:ilvl="1" w:tplc="290C242A">
      <w:start w:val="1"/>
      <w:numFmt w:val="lowerRoman"/>
      <w:lvlText w:val="(%2)"/>
      <w:lvlJc w:val="righ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643B7941"/>
    <w:multiLevelType w:val="hybridMultilevel"/>
    <w:tmpl w:val="20DE5FCE"/>
    <w:lvl w:ilvl="0" w:tplc="D5B63672">
      <w:start w:val="1"/>
      <w:numFmt w:val="decimal"/>
      <w:lvlText w:val="%1."/>
      <w:lvlJc w:val="left"/>
      <w:pPr>
        <w:ind w:left="360" w:hanging="360"/>
      </w:pPr>
      <w:rPr>
        <w:rFonts w:hint="default"/>
      </w:rPr>
    </w:lvl>
    <w:lvl w:ilvl="1" w:tplc="5EEACB0A">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75190B1C"/>
    <w:multiLevelType w:val="hybridMultilevel"/>
    <w:tmpl w:val="D436D18C"/>
    <w:lvl w:ilvl="0" w:tplc="5CE8CA28">
      <w:start w:val="1"/>
      <w:numFmt w:val="decimal"/>
      <w:lvlText w:val="%1."/>
      <w:lvlJc w:val="left"/>
      <w:pPr>
        <w:ind w:left="360" w:hanging="360"/>
      </w:pPr>
      <w:rPr>
        <w:rFonts w:hint="default"/>
      </w:rPr>
    </w:lvl>
    <w:lvl w:ilvl="1" w:tplc="121C14C4">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5"/>
  </w:num>
  <w:num w:numId="2">
    <w:abstractNumId w:val="2"/>
  </w:num>
  <w:num w:numId="3">
    <w:abstractNumId w:val="2"/>
  </w:num>
  <w:num w:numId="4">
    <w:abstractNumId w:val="2"/>
  </w:num>
  <w:num w:numId="5">
    <w:abstractNumId w:val="2"/>
  </w:num>
  <w:num w:numId="6">
    <w:abstractNumId w:val="18"/>
  </w:num>
  <w:num w:numId="7">
    <w:abstractNumId w:val="12"/>
  </w:num>
  <w:num w:numId="8">
    <w:abstractNumId w:val="7"/>
  </w:num>
  <w:num w:numId="9">
    <w:abstractNumId w:val="22"/>
  </w:num>
  <w:num w:numId="10">
    <w:abstractNumId w:val="0"/>
  </w:num>
  <w:num w:numId="11">
    <w:abstractNumId w:val="20"/>
  </w:num>
  <w:num w:numId="12">
    <w:abstractNumId w:val="17"/>
  </w:num>
  <w:num w:numId="13">
    <w:abstractNumId w:val="13"/>
  </w:num>
  <w:num w:numId="14">
    <w:abstractNumId w:val="5"/>
  </w:num>
  <w:num w:numId="15">
    <w:abstractNumId w:val="8"/>
  </w:num>
  <w:num w:numId="16">
    <w:abstractNumId w:val="19"/>
  </w:num>
  <w:num w:numId="17">
    <w:abstractNumId w:val="1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6"/>
  </w:num>
  <w:num w:numId="21">
    <w:abstractNumId w:val="14"/>
  </w:num>
  <w:num w:numId="22">
    <w:abstractNumId w:val="6"/>
  </w:num>
  <w:num w:numId="23">
    <w:abstractNumId w:val="9"/>
  </w:num>
  <w:num w:numId="24">
    <w:abstractNumId w:val="4"/>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2A"/>
    <w:rsid w:val="00005D24"/>
    <w:rsid w:val="000078AA"/>
    <w:rsid w:val="0001667E"/>
    <w:rsid w:val="00034889"/>
    <w:rsid w:val="0004162F"/>
    <w:rsid w:val="000671B1"/>
    <w:rsid w:val="00067A5A"/>
    <w:rsid w:val="00071039"/>
    <w:rsid w:val="00071D54"/>
    <w:rsid w:val="00074D6D"/>
    <w:rsid w:val="00077AD2"/>
    <w:rsid w:val="0008172B"/>
    <w:rsid w:val="00095D4D"/>
    <w:rsid w:val="000A4CD1"/>
    <w:rsid w:val="000E2331"/>
    <w:rsid w:val="000F1C65"/>
    <w:rsid w:val="00133A8E"/>
    <w:rsid w:val="00146458"/>
    <w:rsid w:val="0017250E"/>
    <w:rsid w:val="00184936"/>
    <w:rsid w:val="00192BC7"/>
    <w:rsid w:val="00195DF5"/>
    <w:rsid w:val="001A0D9D"/>
    <w:rsid w:val="001C0D08"/>
    <w:rsid w:val="001C2C08"/>
    <w:rsid w:val="00215A42"/>
    <w:rsid w:val="00220FDD"/>
    <w:rsid w:val="00225A7E"/>
    <w:rsid w:val="0025623D"/>
    <w:rsid w:val="002958D5"/>
    <w:rsid w:val="002A62E1"/>
    <w:rsid w:val="002B3F59"/>
    <w:rsid w:val="002E2BDC"/>
    <w:rsid w:val="002E5703"/>
    <w:rsid w:val="002F0A67"/>
    <w:rsid w:val="00320BF3"/>
    <w:rsid w:val="003425DD"/>
    <w:rsid w:val="003457DF"/>
    <w:rsid w:val="0036464D"/>
    <w:rsid w:val="00364F67"/>
    <w:rsid w:val="0036715A"/>
    <w:rsid w:val="003818EB"/>
    <w:rsid w:val="00395779"/>
    <w:rsid w:val="003C242A"/>
    <w:rsid w:val="003C4AB3"/>
    <w:rsid w:val="003C4EFC"/>
    <w:rsid w:val="003F2FC7"/>
    <w:rsid w:val="0042030B"/>
    <w:rsid w:val="00426FAF"/>
    <w:rsid w:val="00467F8F"/>
    <w:rsid w:val="00471039"/>
    <w:rsid w:val="004A6D4F"/>
    <w:rsid w:val="004C0853"/>
    <w:rsid w:val="004C1C95"/>
    <w:rsid w:val="004C44EF"/>
    <w:rsid w:val="004D5712"/>
    <w:rsid w:val="004D6BF2"/>
    <w:rsid w:val="004E3E4F"/>
    <w:rsid w:val="00530C28"/>
    <w:rsid w:val="00541923"/>
    <w:rsid w:val="00546592"/>
    <w:rsid w:val="00582C02"/>
    <w:rsid w:val="005A7A38"/>
    <w:rsid w:val="005B016D"/>
    <w:rsid w:val="005B1DA6"/>
    <w:rsid w:val="005C0AFA"/>
    <w:rsid w:val="005C7EBB"/>
    <w:rsid w:val="005D0529"/>
    <w:rsid w:val="005E03BB"/>
    <w:rsid w:val="00625BFF"/>
    <w:rsid w:val="00627111"/>
    <w:rsid w:val="00651E42"/>
    <w:rsid w:val="00671662"/>
    <w:rsid w:val="00691775"/>
    <w:rsid w:val="00691F8C"/>
    <w:rsid w:val="006A5C2B"/>
    <w:rsid w:val="006C443C"/>
    <w:rsid w:val="00704BA0"/>
    <w:rsid w:val="007069E8"/>
    <w:rsid w:val="00711315"/>
    <w:rsid w:val="00743AE7"/>
    <w:rsid w:val="007669EF"/>
    <w:rsid w:val="00790CE6"/>
    <w:rsid w:val="007A3CA0"/>
    <w:rsid w:val="007C2E95"/>
    <w:rsid w:val="007F68BA"/>
    <w:rsid w:val="00851691"/>
    <w:rsid w:val="008724DE"/>
    <w:rsid w:val="008972EA"/>
    <w:rsid w:val="008C223F"/>
    <w:rsid w:val="008D398D"/>
    <w:rsid w:val="008E7137"/>
    <w:rsid w:val="008F1A3C"/>
    <w:rsid w:val="00914D45"/>
    <w:rsid w:val="00924FDE"/>
    <w:rsid w:val="00930F87"/>
    <w:rsid w:val="00932FA4"/>
    <w:rsid w:val="00970361"/>
    <w:rsid w:val="009A6AD3"/>
    <w:rsid w:val="009C2BC6"/>
    <w:rsid w:val="009D7397"/>
    <w:rsid w:val="00A027C7"/>
    <w:rsid w:val="00A035FC"/>
    <w:rsid w:val="00A61FB7"/>
    <w:rsid w:val="00A61FEE"/>
    <w:rsid w:val="00A6674B"/>
    <w:rsid w:val="00A67A90"/>
    <w:rsid w:val="00A718F8"/>
    <w:rsid w:val="00A73514"/>
    <w:rsid w:val="00A9649E"/>
    <w:rsid w:val="00AA05DA"/>
    <w:rsid w:val="00AB3044"/>
    <w:rsid w:val="00AD49D0"/>
    <w:rsid w:val="00B02D95"/>
    <w:rsid w:val="00B44657"/>
    <w:rsid w:val="00B80B38"/>
    <w:rsid w:val="00B84270"/>
    <w:rsid w:val="00BA6502"/>
    <w:rsid w:val="00BE5465"/>
    <w:rsid w:val="00BF36DE"/>
    <w:rsid w:val="00C1677B"/>
    <w:rsid w:val="00C6240E"/>
    <w:rsid w:val="00C709DA"/>
    <w:rsid w:val="00C87046"/>
    <w:rsid w:val="00CF17B3"/>
    <w:rsid w:val="00CF7B21"/>
    <w:rsid w:val="00D44615"/>
    <w:rsid w:val="00D54846"/>
    <w:rsid w:val="00D90C5D"/>
    <w:rsid w:val="00DD12EA"/>
    <w:rsid w:val="00E01288"/>
    <w:rsid w:val="00E11125"/>
    <w:rsid w:val="00E12EA9"/>
    <w:rsid w:val="00E532DB"/>
    <w:rsid w:val="00E56A85"/>
    <w:rsid w:val="00E9237D"/>
    <w:rsid w:val="00ED009D"/>
    <w:rsid w:val="00F91A11"/>
    <w:rsid w:val="00F96417"/>
    <w:rsid w:val="00FA0406"/>
    <w:rsid w:val="00FB1F2F"/>
    <w:rsid w:val="00FC4F04"/>
    <w:rsid w:val="00FC5E08"/>
    <w:rsid w:val="00FF3E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39"/>
    <w:pPr>
      <w:spacing w:after="120" w:line="300" w:lineRule="atLeast"/>
    </w:pPr>
    <w:rPr>
      <w:rFonts w:ascii="Arial" w:hAnsi="Arial"/>
      <w:sz w:val="22"/>
      <w:szCs w:val="24"/>
    </w:rPr>
  </w:style>
  <w:style w:type="paragraph" w:styleId="Heading1">
    <w:name w:val="heading 1"/>
    <w:next w:val="Normal"/>
    <w:link w:val="Heading1Char"/>
    <w:qFormat/>
    <w:rsid w:val="003C242A"/>
    <w:pPr>
      <w:keepNext/>
      <w:spacing w:before="240" w:line="300" w:lineRule="atLeast"/>
      <w:outlineLvl w:val="0"/>
    </w:pPr>
    <w:rPr>
      <w:rFonts w:ascii="Arial" w:hAnsi="Arial" w:cs="Arial"/>
      <w:b/>
      <w:bCs/>
      <w:kern w:val="32"/>
      <w:sz w:val="40"/>
      <w:szCs w:val="26"/>
      <w:lang w:eastAsia="en-AU"/>
    </w:rPr>
  </w:style>
  <w:style w:type="paragraph" w:styleId="Heading2">
    <w:name w:val="heading 2"/>
    <w:next w:val="Normal"/>
    <w:link w:val="Heading2Char"/>
    <w:qFormat/>
    <w:rsid w:val="009D7397"/>
    <w:pPr>
      <w:keepNext/>
      <w:pBdr>
        <w:bottom w:val="single" w:sz="4" w:space="1" w:color="auto"/>
      </w:pBdr>
      <w:spacing w:before="480" w:after="60" w:line="300" w:lineRule="atLeast"/>
      <w:outlineLvl w:val="1"/>
    </w:pPr>
    <w:rPr>
      <w:rFonts w:ascii="Arial" w:hAnsi="Arial" w:cs="Arial"/>
      <w:b/>
      <w:bCs/>
      <w:iCs/>
      <w:sz w:val="26"/>
      <w:szCs w:val="28"/>
      <w:lang w:eastAsia="en-AU"/>
    </w:rPr>
  </w:style>
  <w:style w:type="paragraph" w:styleId="Heading3">
    <w:name w:val="heading 3"/>
    <w:next w:val="Normal"/>
    <w:link w:val="Heading3Char"/>
    <w:qFormat/>
    <w:rsid w:val="0001667E"/>
    <w:pPr>
      <w:keepNext/>
      <w:spacing w:before="120" w:after="40" w:line="300" w:lineRule="atLeast"/>
      <w:outlineLvl w:val="2"/>
    </w:pPr>
    <w:rPr>
      <w:rFonts w:ascii="Arial" w:hAnsi="Arial" w:cs="Arial"/>
      <w:b/>
      <w:bCs/>
      <w:szCs w:val="26"/>
      <w:lang w:eastAsia="en-AU"/>
    </w:rPr>
  </w:style>
  <w:style w:type="paragraph" w:styleId="Heading4">
    <w:name w:val="heading 4"/>
    <w:basedOn w:val="Normal"/>
    <w:next w:val="Normal"/>
    <w:link w:val="Heading4Char"/>
    <w:qFormat/>
    <w:rsid w:val="00071039"/>
    <w:pPr>
      <w:pBdr>
        <w:top w:val="single" w:sz="8" w:space="9" w:color="DDDEDD"/>
        <w:left w:val="single" w:sz="8" w:space="12" w:color="DDDEDD"/>
        <w:bottom w:val="single" w:sz="8" w:space="10" w:color="DDDEDD"/>
        <w:right w:val="single" w:sz="8" w:space="12" w:color="DDDEDD"/>
      </w:pBdr>
      <w:shd w:val="clear" w:color="auto" w:fill="DDDEDD"/>
      <w:ind w:left="284" w:right="284"/>
      <w:outlineLvl w:val="3"/>
    </w:pPr>
  </w:style>
  <w:style w:type="paragraph" w:styleId="Heading5">
    <w:name w:val="heading 5"/>
    <w:basedOn w:val="Normal"/>
    <w:next w:val="Normal"/>
    <w:link w:val="Heading5Char"/>
    <w:qFormat/>
    <w:rsid w:val="00071039"/>
    <w:pPr>
      <w:keepNext/>
      <w:numPr>
        <w:numId w:val="1"/>
      </w:numPr>
      <w:pBdr>
        <w:top w:val="single" w:sz="4" w:space="9" w:color="auto"/>
        <w:left w:val="single" w:sz="4" w:space="16" w:color="auto"/>
        <w:bottom w:val="single" w:sz="4" w:space="12" w:color="auto"/>
        <w:right w:val="single" w:sz="4" w:space="12" w:color="auto"/>
      </w:pBdr>
      <w:ind w:right="284"/>
      <w:outlineLvl w:val="4"/>
    </w:pPr>
  </w:style>
  <w:style w:type="paragraph" w:styleId="Heading6">
    <w:name w:val="heading 6"/>
    <w:next w:val="Normal"/>
    <w:link w:val="Heading6Char"/>
    <w:qFormat/>
    <w:rsid w:val="00071039"/>
    <w:pPr>
      <w:numPr>
        <w:ilvl w:val="5"/>
        <w:numId w:val="5"/>
      </w:numPr>
      <w:spacing w:before="240" w:after="60" w:line="240" w:lineRule="atLeast"/>
      <w:outlineLvl w:val="5"/>
    </w:pPr>
    <w:rPr>
      <w:rFonts w:ascii="Arial" w:hAnsi="Arial"/>
      <w:b/>
      <w:bCs/>
      <w:sz w:val="21"/>
      <w:szCs w:val="22"/>
    </w:rPr>
  </w:style>
  <w:style w:type="paragraph" w:styleId="Heading7">
    <w:name w:val="heading 7"/>
    <w:next w:val="Normal"/>
    <w:link w:val="Heading7Char"/>
    <w:qFormat/>
    <w:rsid w:val="00071039"/>
    <w:pPr>
      <w:numPr>
        <w:ilvl w:val="6"/>
        <w:numId w:val="5"/>
      </w:numPr>
      <w:spacing w:before="240" w:after="60" w:line="240" w:lineRule="atLeast"/>
      <w:outlineLvl w:val="6"/>
    </w:pPr>
    <w:rPr>
      <w:rFonts w:ascii="Arial" w:hAnsi="Arial"/>
      <w:sz w:val="21"/>
      <w:szCs w:val="24"/>
    </w:rPr>
  </w:style>
  <w:style w:type="paragraph" w:styleId="Heading8">
    <w:name w:val="heading 8"/>
    <w:next w:val="Normal"/>
    <w:link w:val="Heading8Char"/>
    <w:qFormat/>
    <w:rsid w:val="00071039"/>
    <w:pPr>
      <w:numPr>
        <w:ilvl w:val="7"/>
        <w:numId w:val="5"/>
      </w:numPr>
      <w:spacing w:before="240" w:after="60" w:line="240" w:lineRule="atLeast"/>
      <w:outlineLvl w:val="7"/>
    </w:pPr>
    <w:rPr>
      <w:rFonts w:ascii="Arial" w:hAnsi="Arial"/>
      <w:i/>
      <w:iCs/>
      <w:sz w:val="21"/>
      <w:szCs w:val="24"/>
    </w:rPr>
  </w:style>
  <w:style w:type="paragraph" w:styleId="Heading9">
    <w:name w:val="heading 9"/>
    <w:next w:val="Normal"/>
    <w:link w:val="Heading9Char"/>
    <w:qFormat/>
    <w:rsid w:val="00071039"/>
    <w:pPr>
      <w:numPr>
        <w:ilvl w:val="8"/>
        <w:numId w:val="5"/>
      </w:numPr>
      <w:spacing w:before="240" w:after="60" w:line="240" w:lineRule="atLeas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42A"/>
    <w:rPr>
      <w:rFonts w:ascii="Arial" w:hAnsi="Arial" w:cs="Arial"/>
      <w:b/>
      <w:bCs/>
      <w:kern w:val="32"/>
      <w:sz w:val="40"/>
      <w:szCs w:val="26"/>
      <w:lang w:eastAsia="en-AU"/>
    </w:rPr>
  </w:style>
  <w:style w:type="character" w:customStyle="1" w:styleId="Heading2Char">
    <w:name w:val="Heading 2 Char"/>
    <w:basedOn w:val="DefaultParagraphFont"/>
    <w:link w:val="Heading2"/>
    <w:rsid w:val="009D7397"/>
    <w:rPr>
      <w:rFonts w:ascii="Arial" w:hAnsi="Arial" w:cs="Arial"/>
      <w:b/>
      <w:bCs/>
      <w:iCs/>
      <w:sz w:val="26"/>
      <w:szCs w:val="28"/>
      <w:lang w:eastAsia="en-AU"/>
    </w:rPr>
  </w:style>
  <w:style w:type="character" w:customStyle="1" w:styleId="Heading3Char">
    <w:name w:val="Heading 3 Char"/>
    <w:basedOn w:val="DefaultParagraphFont"/>
    <w:link w:val="Heading3"/>
    <w:rsid w:val="0001667E"/>
    <w:rPr>
      <w:rFonts w:ascii="Arial" w:hAnsi="Arial" w:cs="Arial"/>
      <w:b/>
      <w:bCs/>
      <w:szCs w:val="26"/>
      <w:lang w:eastAsia="en-AU"/>
    </w:rPr>
  </w:style>
  <w:style w:type="character" w:customStyle="1" w:styleId="Heading4Char">
    <w:name w:val="Heading 4 Char"/>
    <w:basedOn w:val="DefaultParagraphFont"/>
    <w:link w:val="Heading4"/>
    <w:rsid w:val="00071039"/>
    <w:rPr>
      <w:rFonts w:ascii="Arial" w:hAnsi="Arial"/>
      <w:sz w:val="22"/>
      <w:szCs w:val="24"/>
      <w:shd w:val="clear" w:color="auto" w:fill="DDDEDD"/>
    </w:rPr>
  </w:style>
  <w:style w:type="character" w:customStyle="1" w:styleId="Heading5Char">
    <w:name w:val="Heading 5 Char"/>
    <w:basedOn w:val="DefaultParagraphFont"/>
    <w:link w:val="Heading5"/>
    <w:rsid w:val="00071039"/>
    <w:rPr>
      <w:rFonts w:ascii="Arial" w:hAnsi="Arial"/>
      <w:sz w:val="22"/>
      <w:szCs w:val="24"/>
    </w:rPr>
  </w:style>
  <w:style w:type="character" w:customStyle="1" w:styleId="Heading6Char">
    <w:name w:val="Heading 6 Char"/>
    <w:basedOn w:val="DefaultParagraphFont"/>
    <w:link w:val="Heading6"/>
    <w:rsid w:val="00071039"/>
    <w:rPr>
      <w:rFonts w:ascii="Arial" w:hAnsi="Arial"/>
      <w:b/>
      <w:bCs/>
      <w:sz w:val="21"/>
      <w:szCs w:val="22"/>
    </w:rPr>
  </w:style>
  <w:style w:type="character" w:customStyle="1" w:styleId="Heading7Char">
    <w:name w:val="Heading 7 Char"/>
    <w:basedOn w:val="DefaultParagraphFont"/>
    <w:link w:val="Heading7"/>
    <w:rsid w:val="00071039"/>
    <w:rPr>
      <w:rFonts w:ascii="Arial" w:hAnsi="Arial"/>
      <w:sz w:val="21"/>
      <w:szCs w:val="24"/>
    </w:rPr>
  </w:style>
  <w:style w:type="character" w:customStyle="1" w:styleId="Heading8Char">
    <w:name w:val="Heading 8 Char"/>
    <w:basedOn w:val="DefaultParagraphFont"/>
    <w:link w:val="Heading8"/>
    <w:rsid w:val="00071039"/>
    <w:rPr>
      <w:rFonts w:ascii="Arial" w:hAnsi="Arial"/>
      <w:i/>
      <w:iCs/>
      <w:sz w:val="21"/>
      <w:szCs w:val="24"/>
    </w:rPr>
  </w:style>
  <w:style w:type="character" w:customStyle="1" w:styleId="Heading9Char">
    <w:name w:val="Heading 9 Char"/>
    <w:basedOn w:val="DefaultParagraphFont"/>
    <w:link w:val="Heading9"/>
    <w:rsid w:val="00071039"/>
    <w:rPr>
      <w:rFonts w:ascii="Arial" w:hAnsi="Arial" w:cs="Arial"/>
      <w:sz w:val="22"/>
      <w:szCs w:val="22"/>
    </w:rPr>
  </w:style>
  <w:style w:type="paragraph" w:styleId="Title">
    <w:name w:val="Title"/>
    <w:link w:val="TitleChar"/>
    <w:qFormat/>
    <w:rsid w:val="00071039"/>
    <w:pPr>
      <w:spacing w:before="2000" w:after="240" w:line="400" w:lineRule="exact"/>
      <w:outlineLvl w:val="0"/>
    </w:pPr>
    <w:rPr>
      <w:rFonts w:ascii="Arial Bold" w:hAnsi="Arial Bold" w:cs="Arial"/>
      <w:b/>
      <w:bCs/>
      <w:color w:val="B1005D"/>
      <w:kern w:val="28"/>
      <w:sz w:val="36"/>
      <w:szCs w:val="32"/>
    </w:rPr>
  </w:style>
  <w:style w:type="character" w:customStyle="1" w:styleId="TitleChar">
    <w:name w:val="Title Char"/>
    <w:basedOn w:val="DefaultParagraphFont"/>
    <w:link w:val="Title"/>
    <w:rsid w:val="00071039"/>
    <w:rPr>
      <w:rFonts w:ascii="Arial Bold" w:hAnsi="Arial Bold" w:cs="Arial"/>
      <w:b/>
      <w:bCs/>
      <w:color w:val="B1005D"/>
      <w:kern w:val="28"/>
      <w:sz w:val="36"/>
      <w:szCs w:val="32"/>
    </w:rPr>
  </w:style>
  <w:style w:type="character" w:styleId="Strong">
    <w:name w:val="Strong"/>
    <w:basedOn w:val="DefaultParagraphFont"/>
    <w:qFormat/>
    <w:rsid w:val="00071039"/>
    <w:rPr>
      <w:b/>
      <w:bCs/>
    </w:rPr>
  </w:style>
  <w:style w:type="paragraph" w:styleId="BalloonText">
    <w:name w:val="Balloon Text"/>
    <w:basedOn w:val="Normal"/>
    <w:link w:val="BalloonTextChar"/>
    <w:uiPriority w:val="99"/>
    <w:semiHidden/>
    <w:unhideWhenUsed/>
    <w:rsid w:val="003C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2A"/>
    <w:rPr>
      <w:rFonts w:ascii="Tahoma" w:hAnsi="Tahoma" w:cs="Tahoma"/>
      <w:sz w:val="16"/>
      <w:szCs w:val="16"/>
    </w:rPr>
  </w:style>
  <w:style w:type="paragraph" w:styleId="Header">
    <w:name w:val="header"/>
    <w:basedOn w:val="Normal"/>
    <w:link w:val="HeaderChar"/>
    <w:uiPriority w:val="99"/>
    <w:unhideWhenUsed/>
    <w:rsid w:val="005D0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529"/>
    <w:rPr>
      <w:rFonts w:ascii="Arial" w:hAnsi="Arial"/>
      <w:sz w:val="22"/>
      <w:szCs w:val="24"/>
    </w:rPr>
  </w:style>
  <w:style w:type="paragraph" w:styleId="Footer">
    <w:name w:val="footer"/>
    <w:basedOn w:val="Normal"/>
    <w:link w:val="FooterChar"/>
    <w:uiPriority w:val="99"/>
    <w:unhideWhenUsed/>
    <w:rsid w:val="005D0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529"/>
    <w:rPr>
      <w:rFonts w:ascii="Arial" w:hAnsi="Arial"/>
      <w:sz w:val="22"/>
      <w:szCs w:val="24"/>
    </w:rPr>
  </w:style>
  <w:style w:type="paragraph" w:styleId="ListParagraph">
    <w:name w:val="List Paragraph"/>
    <w:basedOn w:val="Normal"/>
    <w:uiPriority w:val="34"/>
    <w:qFormat/>
    <w:rsid w:val="0017250E"/>
    <w:pPr>
      <w:ind w:left="720"/>
      <w:contextualSpacing/>
    </w:pPr>
  </w:style>
  <w:style w:type="character" w:styleId="Hyperlink">
    <w:name w:val="Hyperlink"/>
    <w:basedOn w:val="DefaultParagraphFont"/>
    <w:uiPriority w:val="99"/>
    <w:unhideWhenUsed/>
    <w:rsid w:val="00E111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39"/>
    <w:pPr>
      <w:spacing w:after="120" w:line="300" w:lineRule="atLeast"/>
    </w:pPr>
    <w:rPr>
      <w:rFonts w:ascii="Arial" w:hAnsi="Arial"/>
      <w:sz w:val="22"/>
      <w:szCs w:val="24"/>
    </w:rPr>
  </w:style>
  <w:style w:type="paragraph" w:styleId="Heading1">
    <w:name w:val="heading 1"/>
    <w:next w:val="Normal"/>
    <w:link w:val="Heading1Char"/>
    <w:qFormat/>
    <w:rsid w:val="003C242A"/>
    <w:pPr>
      <w:keepNext/>
      <w:spacing w:before="240" w:line="300" w:lineRule="atLeast"/>
      <w:outlineLvl w:val="0"/>
    </w:pPr>
    <w:rPr>
      <w:rFonts w:ascii="Arial" w:hAnsi="Arial" w:cs="Arial"/>
      <w:b/>
      <w:bCs/>
      <w:kern w:val="32"/>
      <w:sz w:val="40"/>
      <w:szCs w:val="26"/>
      <w:lang w:eastAsia="en-AU"/>
    </w:rPr>
  </w:style>
  <w:style w:type="paragraph" w:styleId="Heading2">
    <w:name w:val="heading 2"/>
    <w:next w:val="Normal"/>
    <w:link w:val="Heading2Char"/>
    <w:qFormat/>
    <w:rsid w:val="009D7397"/>
    <w:pPr>
      <w:keepNext/>
      <w:pBdr>
        <w:bottom w:val="single" w:sz="4" w:space="1" w:color="auto"/>
      </w:pBdr>
      <w:spacing w:before="480" w:after="60" w:line="300" w:lineRule="atLeast"/>
      <w:outlineLvl w:val="1"/>
    </w:pPr>
    <w:rPr>
      <w:rFonts w:ascii="Arial" w:hAnsi="Arial" w:cs="Arial"/>
      <w:b/>
      <w:bCs/>
      <w:iCs/>
      <w:sz w:val="26"/>
      <w:szCs w:val="28"/>
      <w:lang w:eastAsia="en-AU"/>
    </w:rPr>
  </w:style>
  <w:style w:type="paragraph" w:styleId="Heading3">
    <w:name w:val="heading 3"/>
    <w:next w:val="Normal"/>
    <w:link w:val="Heading3Char"/>
    <w:qFormat/>
    <w:rsid w:val="0001667E"/>
    <w:pPr>
      <w:keepNext/>
      <w:spacing w:before="120" w:after="40" w:line="300" w:lineRule="atLeast"/>
      <w:outlineLvl w:val="2"/>
    </w:pPr>
    <w:rPr>
      <w:rFonts w:ascii="Arial" w:hAnsi="Arial" w:cs="Arial"/>
      <w:b/>
      <w:bCs/>
      <w:szCs w:val="26"/>
      <w:lang w:eastAsia="en-AU"/>
    </w:rPr>
  </w:style>
  <w:style w:type="paragraph" w:styleId="Heading4">
    <w:name w:val="heading 4"/>
    <w:basedOn w:val="Normal"/>
    <w:next w:val="Normal"/>
    <w:link w:val="Heading4Char"/>
    <w:qFormat/>
    <w:rsid w:val="00071039"/>
    <w:pPr>
      <w:pBdr>
        <w:top w:val="single" w:sz="8" w:space="9" w:color="DDDEDD"/>
        <w:left w:val="single" w:sz="8" w:space="12" w:color="DDDEDD"/>
        <w:bottom w:val="single" w:sz="8" w:space="10" w:color="DDDEDD"/>
        <w:right w:val="single" w:sz="8" w:space="12" w:color="DDDEDD"/>
      </w:pBdr>
      <w:shd w:val="clear" w:color="auto" w:fill="DDDEDD"/>
      <w:ind w:left="284" w:right="284"/>
      <w:outlineLvl w:val="3"/>
    </w:pPr>
  </w:style>
  <w:style w:type="paragraph" w:styleId="Heading5">
    <w:name w:val="heading 5"/>
    <w:basedOn w:val="Normal"/>
    <w:next w:val="Normal"/>
    <w:link w:val="Heading5Char"/>
    <w:qFormat/>
    <w:rsid w:val="00071039"/>
    <w:pPr>
      <w:keepNext/>
      <w:numPr>
        <w:numId w:val="1"/>
      </w:numPr>
      <w:pBdr>
        <w:top w:val="single" w:sz="4" w:space="9" w:color="auto"/>
        <w:left w:val="single" w:sz="4" w:space="16" w:color="auto"/>
        <w:bottom w:val="single" w:sz="4" w:space="12" w:color="auto"/>
        <w:right w:val="single" w:sz="4" w:space="12" w:color="auto"/>
      </w:pBdr>
      <w:ind w:right="284"/>
      <w:outlineLvl w:val="4"/>
    </w:pPr>
  </w:style>
  <w:style w:type="paragraph" w:styleId="Heading6">
    <w:name w:val="heading 6"/>
    <w:next w:val="Normal"/>
    <w:link w:val="Heading6Char"/>
    <w:qFormat/>
    <w:rsid w:val="00071039"/>
    <w:pPr>
      <w:numPr>
        <w:ilvl w:val="5"/>
        <w:numId w:val="5"/>
      </w:numPr>
      <w:spacing w:before="240" w:after="60" w:line="240" w:lineRule="atLeast"/>
      <w:outlineLvl w:val="5"/>
    </w:pPr>
    <w:rPr>
      <w:rFonts w:ascii="Arial" w:hAnsi="Arial"/>
      <w:b/>
      <w:bCs/>
      <w:sz w:val="21"/>
      <w:szCs w:val="22"/>
    </w:rPr>
  </w:style>
  <w:style w:type="paragraph" w:styleId="Heading7">
    <w:name w:val="heading 7"/>
    <w:next w:val="Normal"/>
    <w:link w:val="Heading7Char"/>
    <w:qFormat/>
    <w:rsid w:val="00071039"/>
    <w:pPr>
      <w:numPr>
        <w:ilvl w:val="6"/>
        <w:numId w:val="5"/>
      </w:numPr>
      <w:spacing w:before="240" w:after="60" w:line="240" w:lineRule="atLeast"/>
      <w:outlineLvl w:val="6"/>
    </w:pPr>
    <w:rPr>
      <w:rFonts w:ascii="Arial" w:hAnsi="Arial"/>
      <w:sz w:val="21"/>
      <w:szCs w:val="24"/>
    </w:rPr>
  </w:style>
  <w:style w:type="paragraph" w:styleId="Heading8">
    <w:name w:val="heading 8"/>
    <w:next w:val="Normal"/>
    <w:link w:val="Heading8Char"/>
    <w:qFormat/>
    <w:rsid w:val="00071039"/>
    <w:pPr>
      <w:numPr>
        <w:ilvl w:val="7"/>
        <w:numId w:val="5"/>
      </w:numPr>
      <w:spacing w:before="240" w:after="60" w:line="240" w:lineRule="atLeast"/>
      <w:outlineLvl w:val="7"/>
    </w:pPr>
    <w:rPr>
      <w:rFonts w:ascii="Arial" w:hAnsi="Arial"/>
      <w:i/>
      <w:iCs/>
      <w:sz w:val="21"/>
      <w:szCs w:val="24"/>
    </w:rPr>
  </w:style>
  <w:style w:type="paragraph" w:styleId="Heading9">
    <w:name w:val="heading 9"/>
    <w:next w:val="Normal"/>
    <w:link w:val="Heading9Char"/>
    <w:qFormat/>
    <w:rsid w:val="00071039"/>
    <w:pPr>
      <w:numPr>
        <w:ilvl w:val="8"/>
        <w:numId w:val="5"/>
      </w:numPr>
      <w:spacing w:before="240" w:after="60" w:line="240" w:lineRule="atLeas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42A"/>
    <w:rPr>
      <w:rFonts w:ascii="Arial" w:hAnsi="Arial" w:cs="Arial"/>
      <w:b/>
      <w:bCs/>
      <w:kern w:val="32"/>
      <w:sz w:val="40"/>
      <w:szCs w:val="26"/>
      <w:lang w:eastAsia="en-AU"/>
    </w:rPr>
  </w:style>
  <w:style w:type="character" w:customStyle="1" w:styleId="Heading2Char">
    <w:name w:val="Heading 2 Char"/>
    <w:basedOn w:val="DefaultParagraphFont"/>
    <w:link w:val="Heading2"/>
    <w:rsid w:val="009D7397"/>
    <w:rPr>
      <w:rFonts w:ascii="Arial" w:hAnsi="Arial" w:cs="Arial"/>
      <w:b/>
      <w:bCs/>
      <w:iCs/>
      <w:sz w:val="26"/>
      <w:szCs w:val="28"/>
      <w:lang w:eastAsia="en-AU"/>
    </w:rPr>
  </w:style>
  <w:style w:type="character" w:customStyle="1" w:styleId="Heading3Char">
    <w:name w:val="Heading 3 Char"/>
    <w:basedOn w:val="DefaultParagraphFont"/>
    <w:link w:val="Heading3"/>
    <w:rsid w:val="0001667E"/>
    <w:rPr>
      <w:rFonts w:ascii="Arial" w:hAnsi="Arial" w:cs="Arial"/>
      <w:b/>
      <w:bCs/>
      <w:szCs w:val="26"/>
      <w:lang w:eastAsia="en-AU"/>
    </w:rPr>
  </w:style>
  <w:style w:type="character" w:customStyle="1" w:styleId="Heading4Char">
    <w:name w:val="Heading 4 Char"/>
    <w:basedOn w:val="DefaultParagraphFont"/>
    <w:link w:val="Heading4"/>
    <w:rsid w:val="00071039"/>
    <w:rPr>
      <w:rFonts w:ascii="Arial" w:hAnsi="Arial"/>
      <w:sz w:val="22"/>
      <w:szCs w:val="24"/>
      <w:shd w:val="clear" w:color="auto" w:fill="DDDEDD"/>
    </w:rPr>
  </w:style>
  <w:style w:type="character" w:customStyle="1" w:styleId="Heading5Char">
    <w:name w:val="Heading 5 Char"/>
    <w:basedOn w:val="DefaultParagraphFont"/>
    <w:link w:val="Heading5"/>
    <w:rsid w:val="00071039"/>
    <w:rPr>
      <w:rFonts w:ascii="Arial" w:hAnsi="Arial"/>
      <w:sz w:val="22"/>
      <w:szCs w:val="24"/>
    </w:rPr>
  </w:style>
  <w:style w:type="character" w:customStyle="1" w:styleId="Heading6Char">
    <w:name w:val="Heading 6 Char"/>
    <w:basedOn w:val="DefaultParagraphFont"/>
    <w:link w:val="Heading6"/>
    <w:rsid w:val="00071039"/>
    <w:rPr>
      <w:rFonts w:ascii="Arial" w:hAnsi="Arial"/>
      <w:b/>
      <w:bCs/>
      <w:sz w:val="21"/>
      <w:szCs w:val="22"/>
    </w:rPr>
  </w:style>
  <w:style w:type="character" w:customStyle="1" w:styleId="Heading7Char">
    <w:name w:val="Heading 7 Char"/>
    <w:basedOn w:val="DefaultParagraphFont"/>
    <w:link w:val="Heading7"/>
    <w:rsid w:val="00071039"/>
    <w:rPr>
      <w:rFonts w:ascii="Arial" w:hAnsi="Arial"/>
      <w:sz w:val="21"/>
      <w:szCs w:val="24"/>
    </w:rPr>
  </w:style>
  <w:style w:type="character" w:customStyle="1" w:styleId="Heading8Char">
    <w:name w:val="Heading 8 Char"/>
    <w:basedOn w:val="DefaultParagraphFont"/>
    <w:link w:val="Heading8"/>
    <w:rsid w:val="00071039"/>
    <w:rPr>
      <w:rFonts w:ascii="Arial" w:hAnsi="Arial"/>
      <w:i/>
      <w:iCs/>
      <w:sz w:val="21"/>
      <w:szCs w:val="24"/>
    </w:rPr>
  </w:style>
  <w:style w:type="character" w:customStyle="1" w:styleId="Heading9Char">
    <w:name w:val="Heading 9 Char"/>
    <w:basedOn w:val="DefaultParagraphFont"/>
    <w:link w:val="Heading9"/>
    <w:rsid w:val="00071039"/>
    <w:rPr>
      <w:rFonts w:ascii="Arial" w:hAnsi="Arial" w:cs="Arial"/>
      <w:sz w:val="22"/>
      <w:szCs w:val="22"/>
    </w:rPr>
  </w:style>
  <w:style w:type="paragraph" w:styleId="Title">
    <w:name w:val="Title"/>
    <w:link w:val="TitleChar"/>
    <w:qFormat/>
    <w:rsid w:val="00071039"/>
    <w:pPr>
      <w:spacing w:before="2000" w:after="240" w:line="400" w:lineRule="exact"/>
      <w:outlineLvl w:val="0"/>
    </w:pPr>
    <w:rPr>
      <w:rFonts w:ascii="Arial Bold" w:hAnsi="Arial Bold" w:cs="Arial"/>
      <w:b/>
      <w:bCs/>
      <w:color w:val="B1005D"/>
      <w:kern w:val="28"/>
      <w:sz w:val="36"/>
      <w:szCs w:val="32"/>
    </w:rPr>
  </w:style>
  <w:style w:type="character" w:customStyle="1" w:styleId="TitleChar">
    <w:name w:val="Title Char"/>
    <w:basedOn w:val="DefaultParagraphFont"/>
    <w:link w:val="Title"/>
    <w:rsid w:val="00071039"/>
    <w:rPr>
      <w:rFonts w:ascii="Arial Bold" w:hAnsi="Arial Bold" w:cs="Arial"/>
      <w:b/>
      <w:bCs/>
      <w:color w:val="B1005D"/>
      <w:kern w:val="28"/>
      <w:sz w:val="36"/>
      <w:szCs w:val="32"/>
    </w:rPr>
  </w:style>
  <w:style w:type="character" w:styleId="Strong">
    <w:name w:val="Strong"/>
    <w:basedOn w:val="DefaultParagraphFont"/>
    <w:qFormat/>
    <w:rsid w:val="00071039"/>
    <w:rPr>
      <w:b/>
      <w:bCs/>
    </w:rPr>
  </w:style>
  <w:style w:type="paragraph" w:styleId="BalloonText">
    <w:name w:val="Balloon Text"/>
    <w:basedOn w:val="Normal"/>
    <w:link w:val="BalloonTextChar"/>
    <w:uiPriority w:val="99"/>
    <w:semiHidden/>
    <w:unhideWhenUsed/>
    <w:rsid w:val="003C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2A"/>
    <w:rPr>
      <w:rFonts w:ascii="Tahoma" w:hAnsi="Tahoma" w:cs="Tahoma"/>
      <w:sz w:val="16"/>
      <w:szCs w:val="16"/>
    </w:rPr>
  </w:style>
  <w:style w:type="paragraph" w:styleId="Header">
    <w:name w:val="header"/>
    <w:basedOn w:val="Normal"/>
    <w:link w:val="HeaderChar"/>
    <w:uiPriority w:val="99"/>
    <w:unhideWhenUsed/>
    <w:rsid w:val="005D0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529"/>
    <w:rPr>
      <w:rFonts w:ascii="Arial" w:hAnsi="Arial"/>
      <w:sz w:val="22"/>
      <w:szCs w:val="24"/>
    </w:rPr>
  </w:style>
  <w:style w:type="paragraph" w:styleId="Footer">
    <w:name w:val="footer"/>
    <w:basedOn w:val="Normal"/>
    <w:link w:val="FooterChar"/>
    <w:uiPriority w:val="99"/>
    <w:unhideWhenUsed/>
    <w:rsid w:val="005D0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529"/>
    <w:rPr>
      <w:rFonts w:ascii="Arial" w:hAnsi="Arial"/>
      <w:sz w:val="22"/>
      <w:szCs w:val="24"/>
    </w:rPr>
  </w:style>
  <w:style w:type="paragraph" w:styleId="ListParagraph">
    <w:name w:val="List Paragraph"/>
    <w:basedOn w:val="Normal"/>
    <w:uiPriority w:val="34"/>
    <w:qFormat/>
    <w:rsid w:val="0017250E"/>
    <w:pPr>
      <w:ind w:left="720"/>
      <w:contextualSpacing/>
    </w:pPr>
  </w:style>
  <w:style w:type="character" w:styleId="Hyperlink">
    <w:name w:val="Hyperlink"/>
    <w:basedOn w:val="DefaultParagraphFont"/>
    <w:uiPriority w:val="99"/>
    <w:unhideWhenUsed/>
    <w:rsid w:val="00E11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5976">
      <w:bodyDiv w:val="1"/>
      <w:marLeft w:val="0"/>
      <w:marRight w:val="0"/>
      <w:marTop w:val="0"/>
      <w:marBottom w:val="0"/>
      <w:divBdr>
        <w:top w:val="none" w:sz="0" w:space="0" w:color="auto"/>
        <w:left w:val="none" w:sz="0" w:space="0" w:color="auto"/>
        <w:bottom w:val="none" w:sz="0" w:space="0" w:color="auto"/>
        <w:right w:val="none" w:sz="0" w:space="0" w:color="auto"/>
      </w:divBdr>
    </w:div>
    <w:div w:id="5223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at.nsw.gov.au/Documents/ncat_form_fee_waiver_request.pdf"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at.nsw.gov.au/Documents/ncat_form_credit_card_payment_authority.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at.nsw.gov.au/Pages/apply_to_ncat/fees_and_charges/fees_and_charges.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J Document" ma:contentTypeID="0x01010077DC2A28846341C9915EFC7988C44A4F002D44BAF9D174AD4D9C95540A0A5DEE6A" ma:contentTypeVersion="2" ma:contentTypeDescription="" ma:contentTypeScope="" ma:versionID="ea69b0c136834012a17907f3d5ccb443">
  <xsd:schema xmlns:xsd="http://www.w3.org/2001/XMLSchema" xmlns:xs="http://www.w3.org/2001/XMLSchema" xmlns:p="http://schemas.microsoft.com/office/2006/metadata/properties" xmlns:ns3="29b284dc-851f-4e8e-a2a2-2ebb8a0d00e8" xmlns:ns4="029cc9be-9cb4-4dde-8c68-f45d77a0360f" targetNamespace="http://schemas.microsoft.com/office/2006/metadata/properties" ma:root="true" ma:fieldsID="7a3ee0fd6ec5de94793064c41b303cac" ns3:_="" ns4:_="">
    <xsd:import namespace="29b284dc-851f-4e8e-a2a2-2ebb8a0d00e8"/>
    <xsd:import namespace="029cc9be-9cb4-4dde-8c68-f45d77a0360f"/>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284dc-851f-4e8e-a2a2-2ebb8a0d00e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319962b-a903-49c4-9a4a-a4a67f60e2bc}" ma:internalName="TaxCatchAll" ma:showField="CatchAllData" ma:web="29b284dc-851f-4e8e-a2a2-2ebb8a0d00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9cc9be-9cb4-4dde-8c68-f45d77a0360f"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9b284dc-851f-4e8e-a2a2-2ebb8a0d00e8">
      <Value>13</Value>
      <Value>11</Value>
      <Value>59</Value>
      <Value>16</Value>
    </TaxCatchAll>
    <ne8158a489a9473f9c54eecb4c21131b xmlns="029cc9be-9cb4-4dde-8c68-f45d77a0360f">
      <Terms xmlns="http://schemas.microsoft.com/office/infopath/2007/PartnerControls">
        <TermInfo xmlns="http://schemas.microsoft.com/office/infopath/2007/PartnerControls">
          <TermName xmlns="http://schemas.microsoft.com/office/infopath/2007/PartnerControls">NCAT</TermName>
          <TermId xmlns="http://schemas.microsoft.com/office/infopath/2007/PartnerControls">b850e716-7adc-47f5-bdab-2965a6a7f716</TermId>
        </TermInfo>
        <TermInfo xmlns="http://schemas.microsoft.com/office/infopath/2007/PartnerControls">
          <TermName xmlns="http://schemas.microsoft.com/office/infopath/2007/PartnerControls">Administrative ＆ Equal Opportunity Division</TermName>
          <TermId xmlns="http://schemas.microsoft.com/office/infopath/2007/PartnerControls">d76c8836-9a67-438f-8d28-1941480070df</TermId>
        </TermInfo>
        <TermInfo xmlns="http://schemas.microsoft.com/office/infopath/2007/PartnerControls">
          <TermName xmlns="http://schemas.microsoft.com/office/infopath/2007/PartnerControls">Occupational</TermName>
          <TermId xmlns="http://schemas.microsoft.com/office/infopath/2007/PartnerControls">b32a18f7-48cb-4958-a5b3-47d985ed5e2e</TermId>
        </TermInfo>
      </Terms>
    </ne8158a489a9473f9c54eecb4c21131b>
    <bc56bdda6a6a44c48d8cfdd96ad4c147 xmlns="029cc9be-9cb4-4dde-8c68-f45d77a0360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cc8e9079-c541-4e2f-a366-14da2b1b1195</TermId>
        </TermInfo>
      </Terms>
    </bc56bdda6a6a44c48d8cfdd96ad4c147>
  </documentManagement>
</p:properties>
</file>

<file path=customXml/itemProps1.xml><?xml version="1.0" encoding="utf-8"?>
<ds:datastoreItem xmlns:ds="http://schemas.openxmlformats.org/officeDocument/2006/customXml" ds:itemID="{70AFCFDF-0735-436F-83D8-C31CC54C2AD0}"/>
</file>

<file path=customXml/itemProps2.xml><?xml version="1.0" encoding="utf-8"?>
<ds:datastoreItem xmlns:ds="http://schemas.openxmlformats.org/officeDocument/2006/customXml" ds:itemID="{4C588D2C-884C-46E2-94E0-403CC219705B}"/>
</file>

<file path=customXml/itemProps3.xml><?xml version="1.0" encoding="utf-8"?>
<ds:datastoreItem xmlns:ds="http://schemas.openxmlformats.org/officeDocument/2006/customXml" ds:itemID="{61CECF81-845F-4E69-B15C-C6A0DFDABDA5}"/>
</file>

<file path=customXml/itemProps4.xml><?xml version="1.0" encoding="utf-8"?>
<ds:datastoreItem xmlns:ds="http://schemas.openxmlformats.org/officeDocument/2006/customXml" ds:itemID="{27A20864-F06B-472F-ABD7-3C0D457D3E2E}"/>
</file>

<file path=docProps/app.xml><?xml version="1.0" encoding="utf-8"?>
<Properties xmlns="http://schemas.openxmlformats.org/officeDocument/2006/extended-properties" xmlns:vt="http://schemas.openxmlformats.org/officeDocument/2006/docPropsVTypes">
  <Template>360291B7.dotm</Template>
  <TotalTime>24</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External appeal form</vt:lpstr>
    </vt:vector>
  </TitlesOfParts>
  <Company>Department of Attorney General &amp; Justice</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appeal form</dc:title>
  <dc:creator>NSW Civil and Administrative Tribunal (NCAT)</dc:creator>
  <cp:keywords>Application form; Appeal</cp:keywords>
  <cp:lastModifiedBy>Catherine Willis</cp:lastModifiedBy>
  <cp:revision>9</cp:revision>
  <cp:lastPrinted>2015-10-28T00:51:00Z</cp:lastPrinted>
  <dcterms:created xsi:type="dcterms:W3CDTF">2017-01-17T00:18:00Z</dcterms:created>
  <dcterms:modified xsi:type="dcterms:W3CDTF">2017-03-14T03:48:00Z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 tags">
    <vt:lpwstr>11;#NCAT|b850e716-7adc-47f5-bdab-2965a6a7f716;#13;#Administrative ＆ Equal Opportunity Division|d76c8836-9a67-438f-8d28-1941480070df;#16;#Occupational|b32a18f7-48cb-4958-a5b3-47d985ed5e2e</vt:lpwstr>
  </property>
  <property fmtid="{D5CDD505-2E9C-101B-9397-08002B2CF9AE}" pid="3" name="ContentTypeId">
    <vt:lpwstr>0x01010077DC2A28846341C9915EFC7988C44A4F002D44BAF9D174AD4D9C95540A0A5DEE6A</vt:lpwstr>
  </property>
  <property fmtid="{D5CDD505-2E9C-101B-9397-08002B2CF9AE}" pid="4" name="DC.Type.DocType (JSMS">
    <vt:lpwstr>59;#Form|cc8e9079-c541-4e2f-a366-14da2b1b1195</vt:lpwstr>
  </property>
</Properties>
</file>